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71" w:rsidRDefault="00C276F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B59F04" wp14:editId="0EA24FC5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712E81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</w:t>
                            </w:r>
                            <w:r w:rsidR="00593B2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="008A1B71" w:rsidRPr="00712E8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proofErr w:type="spellStart"/>
                            <w:r w:rsidR="00593B2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Straße,Hausnummer</w:t>
                            </w:r>
                            <w:proofErr w:type="spellEnd"/>
                            <w:r w:rsidR="008A1B71" w:rsidRPr="00712E8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="00593B2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PLZ, Ort </w:t>
                            </w:r>
                          </w:p>
                          <w:p w:rsidR="007B7BA4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7B7B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 GmbH</w:t>
                            </w:r>
                          </w:p>
                          <w:p w:rsidR="008A1B71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Herrn Max Mustermann</w:t>
                            </w:r>
                          </w:p>
                          <w:p w:rsidR="000C5C1E" w:rsidRPr="00712E81" w:rsidRDefault="000C5C1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Musterweg 11</w:t>
                            </w:r>
                          </w:p>
                          <w:p w:rsidR="008A1B71" w:rsidRPr="00712E81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12345 </w:t>
                            </w:r>
                            <w:r w:rsidR="000C5C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59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E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" filled="f" stroked="f">
                <v:textbox>
                  <w:txbxContent>
                    <w:p w:rsidR="008A1B71" w:rsidRPr="00712E81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712E8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</w:t>
                      </w:r>
                      <w:r w:rsidR="00593B2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a</w:t>
                      </w:r>
                      <w:r w:rsidR="008A1B71" w:rsidRPr="00712E8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proofErr w:type="spellStart"/>
                      <w:r w:rsidR="00593B2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Straße,Hausnummer</w:t>
                      </w:r>
                      <w:proofErr w:type="spellEnd"/>
                      <w:r w:rsidR="008A1B71" w:rsidRPr="00712E8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="00593B2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PLZ, Ort </w:t>
                      </w:r>
                    </w:p>
                    <w:p w:rsidR="007B7BA4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7B7BA4">
                        <w:rPr>
                          <w:rFonts w:ascii="Arial" w:hAnsi="Arial" w:cs="Arial"/>
                          <w:sz w:val="22"/>
                          <w:szCs w:val="22"/>
                        </w:rPr>
                        <w:t>Muster GmbH</w:t>
                      </w:r>
                    </w:p>
                    <w:p w:rsidR="008A1B71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Herrn Max Mustermann</w:t>
                      </w:r>
                    </w:p>
                    <w:p w:rsidR="000C5C1E" w:rsidRPr="00712E81" w:rsidRDefault="000C5C1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Musterweg 11</w:t>
                      </w:r>
                    </w:p>
                    <w:p w:rsidR="008A1B71" w:rsidRPr="00712E81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12345 </w:t>
                      </w:r>
                      <w:r w:rsidR="000C5C1E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C276F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DB0107" wp14:editId="03C30F76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7400" cy="20574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712E81" w:rsidRDefault="00785452" w:rsidP="009457B4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</w:t>
                            </w:r>
                            <w:r w:rsidR="000C5C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:rsidR="008A1B71" w:rsidRPr="00712E81" w:rsidRDefault="000C5C1E" w:rsidP="009457B4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Straße, Hausnummer</w:t>
                            </w:r>
                          </w:p>
                          <w:p w:rsidR="008A1B71" w:rsidRPr="00712E81" w:rsidRDefault="000C5C1E" w:rsidP="009457B4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PLZ</w:t>
                            </w:r>
                            <w:r w:rsidR="00593B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Ort</w:t>
                            </w:r>
                          </w:p>
                          <w:p w:rsidR="00785452" w:rsidRPr="00712E81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712E81" w:rsidRDefault="001B188D" w:rsidP="009457B4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Hlk529800148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</w:t>
                            </w:r>
                            <w:r w:rsidR="00FD60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8A1B71"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C5C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(+49) </w:t>
                            </w:r>
                            <w:r w:rsidR="00593B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785452"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11 12345</w:t>
                            </w:r>
                          </w:p>
                          <w:bookmarkEnd w:id="0"/>
                          <w:p w:rsidR="008A1B71" w:rsidRPr="00712E81" w:rsidRDefault="008A1B71" w:rsidP="009457B4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0C5C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kontakt</w:t>
                            </w: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@</w:t>
                            </w:r>
                            <w:r w:rsidR="000C5C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</w:t>
                            </w:r>
                            <w:r w:rsidR="00785452"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.de</w:t>
                            </w:r>
                          </w:p>
                          <w:p w:rsidR="008A1B71" w:rsidRPr="00712E81" w:rsidRDefault="000C5C1E" w:rsidP="009457B4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Web</w:t>
                            </w:r>
                            <w:r w:rsidR="008A1B71"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www.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</w:t>
                            </w:r>
                            <w:r w:rsidR="00785452"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.de</w:t>
                            </w:r>
                          </w:p>
                          <w:p w:rsidR="00446282" w:rsidRPr="00712E81" w:rsidRDefault="00446282" w:rsidP="009457B4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6282" w:rsidRPr="00712E81" w:rsidRDefault="00446282" w:rsidP="009457B4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0C5C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TT.MM.JJJJ</w:t>
                            </w: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Rechnung Nr.:</w:t>
                            </w: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Kunde</w:t>
                            </w:r>
                            <w:r w:rsidR="000C5C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n-</w:t>
                            </w: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0107" id="Text Box 3" o:spid="_x0000_s1027" type="#_x0000_t202" style="position:absolute;margin-left:322.9pt;margin-top:4.3pt;width:162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32t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" filled="f" stroked="f">
                <v:textbox>
                  <w:txbxContent>
                    <w:p w:rsidR="00FE1EA2" w:rsidRPr="00712E81" w:rsidRDefault="00785452" w:rsidP="009457B4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Firm</w:t>
                      </w:r>
                      <w:r w:rsidR="000C5C1E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</w:p>
                    <w:p w:rsidR="008A1B71" w:rsidRPr="00712E81" w:rsidRDefault="000C5C1E" w:rsidP="009457B4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Straße, Hausnummer</w:t>
                      </w:r>
                    </w:p>
                    <w:p w:rsidR="008A1B71" w:rsidRPr="00712E81" w:rsidRDefault="000C5C1E" w:rsidP="009457B4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PLZ</w:t>
                      </w:r>
                      <w:r w:rsidR="00593B2B">
                        <w:rPr>
                          <w:rFonts w:ascii="Arial" w:hAnsi="Arial" w:cs="Arial"/>
                          <w:sz w:val="22"/>
                          <w:szCs w:val="22"/>
                        </w:rPr>
                        <w:t>, Ort</w:t>
                      </w:r>
                    </w:p>
                    <w:p w:rsidR="00785452" w:rsidRPr="00712E81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712E81" w:rsidRDefault="001B188D" w:rsidP="009457B4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Hlk529800148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</w:t>
                      </w:r>
                      <w:r w:rsidR="00FD600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8A1B71"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0C5C1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(+49) </w:t>
                      </w:r>
                      <w:r w:rsidR="00593B2B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785452"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11 12345</w:t>
                      </w:r>
                    </w:p>
                    <w:bookmarkEnd w:id="1"/>
                    <w:p w:rsidR="008A1B71" w:rsidRPr="00712E81" w:rsidRDefault="008A1B71" w:rsidP="009457B4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E-Mail: </w:t>
                      </w:r>
                      <w:r w:rsidR="000C5C1E">
                        <w:rPr>
                          <w:rFonts w:ascii="Arial" w:hAnsi="Arial" w:cs="Arial"/>
                          <w:sz w:val="22"/>
                          <w:szCs w:val="22"/>
                        </w:rPr>
                        <w:t>kontakt</w:t>
                      </w: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@</w:t>
                      </w:r>
                      <w:r w:rsidR="000C5C1E">
                        <w:rPr>
                          <w:rFonts w:ascii="Arial" w:hAnsi="Arial" w:cs="Arial"/>
                          <w:sz w:val="22"/>
                          <w:szCs w:val="22"/>
                        </w:rPr>
                        <w:t>firma</w:t>
                      </w:r>
                      <w:r w:rsidR="00785452"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.de</w:t>
                      </w:r>
                    </w:p>
                    <w:p w:rsidR="008A1B71" w:rsidRPr="00712E81" w:rsidRDefault="000C5C1E" w:rsidP="009457B4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Web</w:t>
                      </w:r>
                      <w:r w:rsidR="008A1B71"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: www.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</w:t>
                      </w:r>
                      <w:r w:rsidR="00785452"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.de</w:t>
                      </w:r>
                    </w:p>
                    <w:p w:rsidR="00446282" w:rsidRPr="00712E81" w:rsidRDefault="00446282" w:rsidP="009457B4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6282" w:rsidRPr="00712E81" w:rsidRDefault="00446282" w:rsidP="009457B4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Datum: </w:t>
                      </w:r>
                      <w:r w:rsidR="000C5C1E">
                        <w:rPr>
                          <w:rFonts w:ascii="Arial" w:hAnsi="Arial" w:cs="Arial"/>
                          <w:sz w:val="22"/>
                          <w:szCs w:val="22"/>
                        </w:rPr>
                        <w:t>TT.MM.JJJJ</w:t>
                      </w: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Rechnung Nr.:</w:t>
                      </w: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Kunde</w:t>
                      </w:r>
                      <w:r w:rsidR="000C5C1E">
                        <w:rPr>
                          <w:rFonts w:ascii="Arial" w:hAnsi="Arial" w:cs="Arial"/>
                          <w:sz w:val="22"/>
                          <w:szCs w:val="22"/>
                        </w:rPr>
                        <w:t>n-</w:t>
                      </w: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Nr.: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9A1985" w:rsidRDefault="00BA7BE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FD6185" wp14:editId="30930648">
                <wp:simplePos x="0" y="0"/>
                <wp:positionH relativeFrom="column">
                  <wp:posOffset>-118745</wp:posOffset>
                </wp:positionH>
                <wp:positionV relativeFrom="paragraph">
                  <wp:posOffset>62230</wp:posOffset>
                </wp:positionV>
                <wp:extent cx="2695575" cy="6477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056FF3" w:rsidRDefault="009457B4" w:rsidP="009457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6F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BA7BE1" w:rsidRPr="00056F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6185" id="Text Box 4" o:spid="_x0000_s1028" type="#_x0000_t202" style="position:absolute;margin-left:-9.35pt;margin-top:4.9pt;width:212.25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K6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" filled="f" stroked="f">
                <v:textbox>
                  <w:txbxContent>
                    <w:p w:rsidR="008A1B71" w:rsidRPr="00056FF3" w:rsidRDefault="009457B4" w:rsidP="009457B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6FF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 w:rsidR="00BA7BE1" w:rsidRPr="00056FF3">
                        <w:rPr>
                          <w:rFonts w:ascii="Arial" w:hAnsi="Arial" w:cs="Arial"/>
                          <w:sz w:val="28"/>
                          <w:szCs w:val="28"/>
                        </w:rPr>
                        <w:t>Mahnung</w:t>
                      </w:r>
                    </w:p>
                  </w:txbxContent>
                </v:textbox>
              </v:shape>
            </w:pict>
          </mc:Fallback>
        </mc:AlternateContent>
      </w:r>
    </w:p>
    <w:p w:rsidR="009A1985" w:rsidRDefault="009A1985" w:rsidP="008A1B71"/>
    <w:p w:rsidR="00BA7BE1" w:rsidRDefault="00BA7BE1" w:rsidP="00BA7BE1">
      <w:pPr>
        <w:spacing w:after="200" w:line="276" w:lineRule="auto"/>
        <w:rPr>
          <w:rFonts w:ascii="Franklin Gothic Medium" w:eastAsiaTheme="minorHAnsi" w:hAnsi="Franklin Gothic Medium" w:cstheme="minorBidi"/>
          <w:lang w:eastAsia="en-US"/>
        </w:rPr>
      </w:pPr>
    </w:p>
    <w:p w:rsidR="00BA7BE1" w:rsidRDefault="00BA7BE1" w:rsidP="00BA7BE1">
      <w:pPr>
        <w:spacing w:after="200" w:line="276" w:lineRule="auto"/>
        <w:rPr>
          <w:rFonts w:ascii="Franklin Gothic Medium" w:eastAsiaTheme="minorHAnsi" w:hAnsi="Franklin Gothic Medium" w:cstheme="minorBidi"/>
          <w:lang w:eastAsia="en-US"/>
        </w:rPr>
      </w:pPr>
    </w:p>
    <w:p w:rsidR="00BA7BE1" w:rsidRPr="00712E81" w:rsidRDefault="00BA7BE1" w:rsidP="00BA7BE1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712E81">
        <w:rPr>
          <w:rFonts w:ascii="Arial" w:eastAsiaTheme="minorHAnsi" w:hAnsi="Arial" w:cs="Arial"/>
          <w:lang w:eastAsia="en-US"/>
        </w:rPr>
        <w:t>Sehr geehrter Herr</w:t>
      </w:r>
      <w:r w:rsidR="00BC0336" w:rsidRPr="00712E81">
        <w:rPr>
          <w:rFonts w:ascii="Arial" w:eastAsiaTheme="minorHAnsi" w:hAnsi="Arial" w:cs="Arial"/>
          <w:lang w:eastAsia="en-US"/>
        </w:rPr>
        <w:t xml:space="preserve"> Mustermann,</w:t>
      </w:r>
    </w:p>
    <w:p w:rsidR="00BA7BE1" w:rsidRPr="00712E81" w:rsidRDefault="009457B4" w:rsidP="00BA7BE1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die </w:t>
      </w:r>
      <w:r w:rsidR="00BA7BE1" w:rsidRPr="00712E81">
        <w:rPr>
          <w:rFonts w:ascii="Arial" w:eastAsiaTheme="minorHAnsi" w:hAnsi="Arial" w:cs="Arial"/>
          <w:lang w:eastAsia="en-US"/>
        </w:rPr>
        <w:t xml:space="preserve">Rechnung </w:t>
      </w:r>
      <w:r>
        <w:rPr>
          <w:rFonts w:ascii="Arial" w:eastAsiaTheme="minorHAnsi" w:hAnsi="Arial" w:cs="Arial"/>
          <w:lang w:eastAsia="en-US"/>
        </w:rPr>
        <w:t xml:space="preserve">mit der Nummer </w:t>
      </w:r>
      <w:r w:rsidR="004358E4">
        <w:rPr>
          <w:rFonts w:ascii="Arial" w:eastAsiaTheme="minorHAnsi" w:hAnsi="Arial" w:cs="Arial"/>
          <w:lang w:eastAsia="en-US"/>
        </w:rPr>
        <w:t xml:space="preserve">AB-1234 </w:t>
      </w:r>
      <w:r w:rsidR="00BA7BE1" w:rsidRPr="00712E81">
        <w:rPr>
          <w:rFonts w:ascii="Arial" w:eastAsiaTheme="minorHAnsi" w:hAnsi="Arial" w:cs="Arial"/>
          <w:lang w:eastAsia="en-US"/>
        </w:rPr>
        <w:t xml:space="preserve">vom </w:t>
      </w:r>
      <w:r>
        <w:rPr>
          <w:rFonts w:ascii="Arial" w:eastAsiaTheme="minorHAnsi" w:hAnsi="Arial" w:cs="Arial"/>
          <w:lang w:eastAsia="en-US"/>
        </w:rPr>
        <w:t>TT.MM.JJJJ</w:t>
      </w:r>
      <w:r w:rsidR="00BA7BE1" w:rsidRPr="00712E81">
        <w:rPr>
          <w:rFonts w:ascii="Arial" w:eastAsiaTheme="minorHAnsi" w:hAnsi="Arial" w:cs="Arial"/>
          <w:lang w:eastAsia="en-US"/>
        </w:rPr>
        <w:t xml:space="preserve"> über den Betrag von </w:t>
      </w:r>
      <w:r w:rsidR="00593B2B">
        <w:rPr>
          <w:rFonts w:ascii="Arial" w:eastAsiaTheme="minorHAnsi" w:hAnsi="Arial" w:cs="Arial"/>
          <w:lang w:eastAsia="en-US"/>
        </w:rPr>
        <w:t>XX,XX</w:t>
      </w:r>
      <w:r w:rsidR="00BA7BE1" w:rsidRPr="00712E81">
        <w:rPr>
          <w:rFonts w:ascii="Arial" w:eastAsiaTheme="minorHAnsi" w:hAnsi="Arial" w:cs="Arial"/>
          <w:lang w:eastAsia="en-US"/>
        </w:rPr>
        <w:t xml:space="preserve"> Euro war am </w:t>
      </w:r>
      <w:r>
        <w:rPr>
          <w:rFonts w:ascii="Arial" w:eastAsiaTheme="minorHAnsi" w:hAnsi="Arial" w:cs="Arial"/>
          <w:lang w:eastAsia="en-US"/>
        </w:rPr>
        <w:t xml:space="preserve">TT.MM.JJJJ </w:t>
      </w:r>
      <w:r w:rsidR="00BA7BE1" w:rsidRPr="00712E81">
        <w:rPr>
          <w:rFonts w:ascii="Arial" w:eastAsiaTheme="minorHAnsi" w:hAnsi="Arial" w:cs="Arial"/>
          <w:lang w:eastAsia="en-US"/>
        </w:rPr>
        <w:t>zur Zahlung fällig.</w:t>
      </w:r>
    </w:p>
    <w:p w:rsidR="000F7815" w:rsidRPr="00712E81" w:rsidRDefault="00BA7BE1" w:rsidP="00BA7BE1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712E81">
        <w:rPr>
          <w:rFonts w:ascii="Arial" w:eastAsiaTheme="minorHAnsi" w:hAnsi="Arial" w:cs="Arial"/>
          <w:lang w:eastAsia="en-US"/>
        </w:rPr>
        <w:t>Wir bitten Sie d</w:t>
      </w:r>
      <w:r w:rsidR="00E35989">
        <w:rPr>
          <w:rFonts w:ascii="Arial" w:eastAsiaTheme="minorHAnsi" w:hAnsi="Arial" w:cs="Arial"/>
          <w:lang w:eastAsia="en-US"/>
        </w:rPr>
        <w:t>eshalb</w:t>
      </w:r>
      <w:r w:rsidRPr="00712E81">
        <w:rPr>
          <w:rFonts w:ascii="Arial" w:eastAsiaTheme="minorHAnsi" w:hAnsi="Arial" w:cs="Arial"/>
          <w:lang w:eastAsia="en-US"/>
        </w:rPr>
        <w:t xml:space="preserve">, den </w:t>
      </w:r>
      <w:r w:rsidR="009457B4">
        <w:rPr>
          <w:rFonts w:ascii="Arial" w:eastAsiaTheme="minorHAnsi" w:hAnsi="Arial" w:cs="Arial"/>
          <w:lang w:eastAsia="en-US"/>
        </w:rPr>
        <w:t xml:space="preserve">ausstehenden </w:t>
      </w:r>
      <w:r w:rsidRPr="00712E81">
        <w:rPr>
          <w:rFonts w:ascii="Arial" w:eastAsiaTheme="minorHAnsi" w:hAnsi="Arial" w:cs="Arial"/>
          <w:lang w:eastAsia="en-US"/>
        </w:rPr>
        <w:t xml:space="preserve">Rechnungsbetrag bis zum </w:t>
      </w:r>
      <w:r w:rsidR="009457B4">
        <w:rPr>
          <w:rFonts w:ascii="Arial" w:eastAsiaTheme="minorHAnsi" w:hAnsi="Arial" w:cs="Arial"/>
          <w:lang w:eastAsia="en-US"/>
        </w:rPr>
        <w:t>TT.MM.JJJJ</w:t>
      </w:r>
      <w:r w:rsidRPr="00712E81">
        <w:rPr>
          <w:rFonts w:ascii="Arial" w:eastAsiaTheme="minorHAnsi" w:hAnsi="Arial" w:cs="Arial"/>
          <w:lang w:eastAsia="en-US"/>
        </w:rPr>
        <w:t xml:space="preserve"> auf </w:t>
      </w:r>
      <w:r w:rsidR="009457B4">
        <w:rPr>
          <w:rFonts w:ascii="Arial" w:eastAsiaTheme="minorHAnsi" w:hAnsi="Arial" w:cs="Arial"/>
          <w:lang w:eastAsia="en-US"/>
        </w:rPr>
        <w:t xml:space="preserve">das </w:t>
      </w:r>
      <w:r w:rsidR="000F7815" w:rsidRPr="00712E81">
        <w:rPr>
          <w:rFonts w:ascii="Arial" w:eastAsiaTheme="minorHAnsi" w:hAnsi="Arial" w:cs="Arial"/>
          <w:lang w:eastAsia="en-US"/>
        </w:rPr>
        <w:t xml:space="preserve">unten genannte </w:t>
      </w:r>
      <w:r w:rsidRPr="00712E81">
        <w:rPr>
          <w:rFonts w:ascii="Arial" w:eastAsiaTheme="minorHAnsi" w:hAnsi="Arial" w:cs="Arial"/>
          <w:lang w:eastAsia="en-US"/>
        </w:rPr>
        <w:t>Bankkonto zu überweisen.</w:t>
      </w:r>
      <w:r w:rsidR="00607678">
        <w:rPr>
          <w:rFonts w:ascii="Arial" w:eastAsiaTheme="minorHAnsi" w:hAnsi="Arial" w:cs="Arial"/>
          <w:lang w:eastAsia="en-US"/>
        </w:rPr>
        <w:t xml:space="preserve"> Sollten Sie die Zahlung bereits geleistet haben, betrachten Sie d</w:t>
      </w:r>
      <w:r w:rsidR="000C5C1E">
        <w:rPr>
          <w:rFonts w:ascii="Arial" w:eastAsiaTheme="minorHAnsi" w:hAnsi="Arial" w:cs="Arial"/>
          <w:lang w:eastAsia="en-US"/>
        </w:rPr>
        <w:t xml:space="preserve">ieses </w:t>
      </w:r>
      <w:r w:rsidR="00607678">
        <w:rPr>
          <w:rFonts w:ascii="Arial" w:eastAsiaTheme="minorHAnsi" w:hAnsi="Arial" w:cs="Arial"/>
          <w:lang w:eastAsia="en-US"/>
        </w:rPr>
        <w:t>Schreiben bitte als gegenstandslos.</w:t>
      </w:r>
    </w:p>
    <w:p w:rsidR="00BA7BE1" w:rsidRPr="00712E81" w:rsidRDefault="000F7815" w:rsidP="00BA7BE1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712E81">
        <w:rPr>
          <w:rFonts w:ascii="Arial" w:eastAsiaTheme="minorHAnsi" w:hAnsi="Arial" w:cs="Arial"/>
          <w:lang w:eastAsia="en-US"/>
        </w:rPr>
        <w:t>Bei Rückfragen können Sie sic</w:t>
      </w:r>
      <w:r w:rsidR="00E35989">
        <w:rPr>
          <w:rFonts w:ascii="Arial" w:eastAsiaTheme="minorHAnsi" w:hAnsi="Arial" w:cs="Arial"/>
          <w:lang w:eastAsia="en-US"/>
        </w:rPr>
        <w:t>h gerne telefonisch bei uns melden oder uns eine E-Mail schreiben.</w:t>
      </w:r>
    </w:p>
    <w:p w:rsidR="000F7815" w:rsidRPr="00712E81" w:rsidRDefault="000F7815" w:rsidP="00BA7BE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712E81" w:rsidRDefault="000F7815" w:rsidP="000C5C1E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712E81">
        <w:rPr>
          <w:rFonts w:ascii="Arial" w:eastAsiaTheme="minorHAnsi" w:hAnsi="Arial" w:cs="Arial"/>
          <w:lang w:eastAsia="en-US"/>
        </w:rPr>
        <w:t>Mit f</w:t>
      </w:r>
      <w:r w:rsidR="00BA7BE1" w:rsidRPr="00712E81">
        <w:rPr>
          <w:rFonts w:ascii="Arial" w:eastAsiaTheme="minorHAnsi" w:hAnsi="Arial" w:cs="Arial"/>
          <w:lang w:eastAsia="en-US"/>
        </w:rPr>
        <w:t>reundliche</w:t>
      </w:r>
      <w:r w:rsidRPr="00712E81">
        <w:rPr>
          <w:rFonts w:ascii="Arial" w:eastAsiaTheme="minorHAnsi" w:hAnsi="Arial" w:cs="Arial"/>
          <w:lang w:eastAsia="en-US"/>
        </w:rPr>
        <w:t>n</w:t>
      </w:r>
      <w:r w:rsidR="00BA7BE1" w:rsidRPr="00712E81">
        <w:rPr>
          <w:rFonts w:ascii="Arial" w:eastAsiaTheme="minorHAnsi" w:hAnsi="Arial" w:cs="Arial"/>
          <w:lang w:eastAsia="en-US"/>
        </w:rPr>
        <w:t xml:space="preserve"> Grüße</w:t>
      </w:r>
      <w:r w:rsidRPr="00712E81">
        <w:rPr>
          <w:rFonts w:ascii="Arial" w:eastAsiaTheme="minorHAnsi" w:hAnsi="Arial" w:cs="Arial"/>
          <w:lang w:eastAsia="en-US"/>
        </w:rPr>
        <w:t>n</w:t>
      </w:r>
      <w:r w:rsidR="00BB6B1B">
        <w:rPr>
          <w:rFonts w:ascii="Arial" w:eastAsiaTheme="minorHAnsi" w:hAnsi="Arial" w:cs="Arial"/>
          <w:lang w:eastAsia="en-US"/>
        </w:rPr>
        <w:t>,</w:t>
      </w:r>
    </w:p>
    <w:p w:rsidR="00BB6B1B" w:rsidRDefault="00BB6B1B" w:rsidP="000C5C1E">
      <w:pPr>
        <w:spacing w:after="200" w:line="276" w:lineRule="auto"/>
        <w:rPr>
          <w:rFonts w:ascii="Arial" w:hAnsi="Arial" w:cs="Arial"/>
          <w:sz w:val="20"/>
          <w:szCs w:val="22"/>
        </w:rPr>
      </w:pPr>
      <w:bookmarkStart w:id="2" w:name="_GoBack"/>
      <w:bookmarkEnd w:id="2"/>
    </w:p>
    <w:p w:rsidR="00BB6B1B" w:rsidRDefault="00BB6B1B" w:rsidP="000C5C1E">
      <w:pPr>
        <w:spacing w:after="200" w:line="276" w:lineRule="auto"/>
        <w:rPr>
          <w:rFonts w:ascii="Arial" w:hAnsi="Arial" w:cs="Arial"/>
          <w:i/>
        </w:rPr>
      </w:pPr>
      <w:r w:rsidRPr="00BB6B1B">
        <w:rPr>
          <w:rFonts w:ascii="Arial" w:hAnsi="Arial" w:cs="Arial"/>
          <w:i/>
        </w:rPr>
        <w:t>Unterschrift</w:t>
      </w:r>
    </w:p>
    <w:p w:rsidR="00C6186E" w:rsidRDefault="00C6186E">
      <w:pPr>
        <w:rPr>
          <w:rFonts w:ascii="Arial" w:hAnsi="Arial" w:cs="Arial"/>
          <w:i/>
        </w:rPr>
      </w:pPr>
    </w:p>
    <w:p w:rsidR="00C6186E" w:rsidRDefault="00C6186E">
      <w:pPr>
        <w:rPr>
          <w:rFonts w:ascii="Arial" w:hAnsi="Arial" w:cs="Arial"/>
          <w:i/>
        </w:rPr>
      </w:pPr>
    </w:p>
    <w:p w:rsidR="00C6186E" w:rsidRDefault="00C6186E">
      <w:pPr>
        <w:rPr>
          <w:rFonts w:ascii="Arial" w:hAnsi="Arial" w:cs="Arial"/>
          <w:i/>
        </w:rPr>
      </w:pPr>
    </w:p>
    <w:p w:rsidR="00C6186E" w:rsidRDefault="00C6186E" w:rsidP="00C6186E">
      <w:pPr>
        <w:rPr>
          <w:rFonts w:ascii="Arial" w:hAnsi="Arial" w:cs="Arial"/>
          <w:i/>
        </w:rPr>
      </w:pPr>
    </w:p>
    <w:p w:rsidR="00C6186E" w:rsidRDefault="00C6186E" w:rsidP="00C6186E">
      <w:pPr>
        <w:rPr>
          <w:rFonts w:ascii="Arial" w:hAnsi="Arial" w:cs="Arial"/>
        </w:rPr>
      </w:pPr>
    </w:p>
    <w:p w:rsidR="00C6186E" w:rsidRDefault="00C6186E" w:rsidP="00C6186E">
      <w:pPr>
        <w:rPr>
          <w:rFonts w:ascii="Arial" w:hAnsi="Arial" w:cs="Arial"/>
        </w:rPr>
      </w:pPr>
    </w:p>
    <w:p w:rsidR="002C0892" w:rsidRPr="002C0892" w:rsidRDefault="002C0892" w:rsidP="00C6186E">
      <w:pPr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C6186E">
        <w:rPr>
          <w:rFonts w:ascii="Arial" w:hAnsi="Arial" w:cs="Arial"/>
        </w:rPr>
        <w:br w:type="page"/>
      </w:r>
      <w:r w:rsidRPr="002C0892">
        <w:rPr>
          <w:rFonts w:ascii="Arial" w:eastAsia="Calibri" w:hAnsi="Arial" w:cs="Arial"/>
          <w:color w:val="FF0000"/>
          <w:sz w:val="20"/>
          <w:szCs w:val="20"/>
          <w:lang w:eastAsia="en-US"/>
        </w:rPr>
        <w:lastRenderedPageBreak/>
        <w:t>Hinweis:</w:t>
      </w:r>
    </w:p>
    <w:p w:rsidR="002C0892" w:rsidRPr="002C0892" w:rsidRDefault="002C0892" w:rsidP="002C089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C0892">
        <w:rPr>
          <w:rFonts w:ascii="Arial" w:eastAsia="Calibri" w:hAnsi="Arial" w:cs="Arial"/>
          <w:sz w:val="20"/>
          <w:szCs w:val="20"/>
          <w:lang w:eastAsia="en-US"/>
        </w:rPr>
        <w:t xml:space="preserve">Geschäftliche Dokumente, die mit Word oder Excel erstellt werden, sind nicht </w:t>
      </w:r>
      <w:proofErr w:type="spellStart"/>
      <w:r w:rsidRPr="002C0892">
        <w:rPr>
          <w:rFonts w:ascii="Arial" w:eastAsia="Calibri" w:hAnsi="Arial" w:cs="Arial"/>
          <w:sz w:val="20"/>
          <w:szCs w:val="20"/>
          <w:lang w:eastAsia="en-US"/>
        </w:rPr>
        <w:t>GoBD</w:t>
      </w:r>
      <w:proofErr w:type="spellEnd"/>
      <w:r w:rsidRPr="002C0892">
        <w:rPr>
          <w:rFonts w:ascii="Arial" w:eastAsia="Calibri" w:hAnsi="Arial" w:cs="Arial"/>
          <w:sz w:val="20"/>
          <w:szCs w:val="20"/>
          <w:lang w:eastAsia="en-US"/>
        </w:rPr>
        <w:t xml:space="preserve">-konform. Laut </w:t>
      </w:r>
      <w:proofErr w:type="spellStart"/>
      <w:r w:rsidRPr="002C0892">
        <w:rPr>
          <w:rFonts w:ascii="Arial" w:eastAsia="Calibri" w:hAnsi="Arial" w:cs="Arial"/>
          <w:sz w:val="20"/>
          <w:szCs w:val="20"/>
          <w:lang w:eastAsia="en-US"/>
        </w:rPr>
        <w:t>GoBD</w:t>
      </w:r>
      <w:proofErr w:type="spellEnd"/>
      <w:r w:rsidRPr="002C0892">
        <w:rPr>
          <w:rFonts w:ascii="Arial" w:eastAsia="Calibri" w:hAnsi="Arial" w:cs="Arial"/>
          <w:sz w:val="20"/>
          <w:szCs w:val="20"/>
          <w:lang w:eastAsia="en-US"/>
        </w:rPr>
        <w:t xml:space="preserve"> müssen elektronisch erstellte geschäftliche Aufzeichnungen unveränderbar bis zu zehn Jahre digital archiviert werden.</w:t>
      </w:r>
    </w:p>
    <w:p w:rsidR="002C0892" w:rsidRPr="002C0892" w:rsidRDefault="002C0892" w:rsidP="000C5C1E">
      <w:pPr>
        <w:spacing w:after="200" w:line="276" w:lineRule="auto"/>
        <w:rPr>
          <w:rFonts w:ascii="Arial" w:hAnsi="Arial" w:cs="Arial"/>
        </w:rPr>
      </w:pPr>
    </w:p>
    <w:sectPr w:rsidR="002C0892" w:rsidRPr="002C0892" w:rsidSect="00380889">
      <w:footerReference w:type="default" r:id="rId7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04F" w:rsidRDefault="000D604F">
      <w:r>
        <w:separator/>
      </w:r>
    </w:p>
  </w:endnote>
  <w:endnote w:type="continuationSeparator" w:id="0">
    <w:p w:rsidR="000D604F" w:rsidRDefault="000D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0"/>
      <w:gridCol w:w="2284"/>
      <w:gridCol w:w="2254"/>
      <w:gridCol w:w="2274"/>
    </w:tblGrid>
    <w:tr w:rsidR="00F5114C" w:rsidRPr="00F5114C" w:rsidTr="00F5114C">
      <w:tc>
        <w:tcPr>
          <w:tcW w:w="237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114C" w:rsidRPr="00F5114C" w:rsidRDefault="00F5114C" w:rsidP="00F5114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F5114C">
            <w:rPr>
              <w:rFonts w:ascii="Arial" w:hAnsi="Arial"/>
              <w:sz w:val="16"/>
              <w:szCs w:val="20"/>
            </w:rPr>
            <w:t>Firma</w:t>
          </w:r>
          <w:r w:rsidRPr="00F5114C">
            <w:rPr>
              <w:rFonts w:ascii="Arial" w:hAnsi="Arial"/>
              <w:sz w:val="16"/>
              <w:szCs w:val="20"/>
            </w:rPr>
            <w:br/>
            <w:t>Straße, Hausnummer</w:t>
          </w:r>
          <w:r w:rsidRPr="00F5114C">
            <w:rPr>
              <w:rFonts w:ascii="Arial" w:hAnsi="Arial"/>
              <w:sz w:val="16"/>
              <w:szCs w:val="20"/>
            </w:rPr>
            <w:br/>
            <w:t>PLZ, Ort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114C" w:rsidRPr="00F5114C" w:rsidRDefault="00F5114C" w:rsidP="00F5114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F5114C">
            <w:rPr>
              <w:rFonts w:ascii="Arial" w:hAnsi="Arial"/>
              <w:sz w:val="16"/>
              <w:szCs w:val="20"/>
            </w:rPr>
            <w:t>Telefon</w:t>
          </w:r>
        </w:p>
        <w:p w:rsidR="00F5114C" w:rsidRPr="00F5114C" w:rsidRDefault="00F5114C" w:rsidP="00F5114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F5114C">
            <w:rPr>
              <w:rFonts w:ascii="Arial" w:hAnsi="Arial"/>
              <w:sz w:val="16"/>
              <w:szCs w:val="20"/>
            </w:rPr>
            <w:t>Telefax</w:t>
          </w:r>
          <w:r w:rsidRPr="00F5114C">
            <w:rPr>
              <w:rFonts w:ascii="Arial" w:hAnsi="Arial"/>
              <w:sz w:val="16"/>
              <w:szCs w:val="20"/>
            </w:rPr>
            <w:br/>
            <w:t>kontakt@firma.de</w:t>
          </w:r>
          <w:r w:rsidRPr="00F5114C">
            <w:rPr>
              <w:rFonts w:ascii="Arial" w:hAnsi="Arial"/>
              <w:sz w:val="16"/>
              <w:szCs w:val="20"/>
            </w:rPr>
            <w:br/>
            <w:t>www.firma.de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114C" w:rsidRPr="00F5114C" w:rsidRDefault="00F5114C" w:rsidP="00F5114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F5114C">
            <w:rPr>
              <w:rFonts w:ascii="Arial" w:hAnsi="Arial"/>
              <w:sz w:val="16"/>
              <w:szCs w:val="20"/>
            </w:rPr>
            <w:t>Kreditinstitut</w:t>
          </w:r>
          <w:r w:rsidRPr="00F5114C">
            <w:rPr>
              <w:rFonts w:ascii="Arial" w:hAnsi="Arial"/>
              <w:sz w:val="16"/>
              <w:szCs w:val="20"/>
            </w:rPr>
            <w:br/>
            <w:t>BIC</w:t>
          </w:r>
          <w:r w:rsidRPr="00F5114C">
            <w:rPr>
              <w:rFonts w:ascii="Arial" w:hAnsi="Arial"/>
              <w:sz w:val="16"/>
              <w:szCs w:val="20"/>
            </w:rPr>
            <w:br/>
          </w:r>
          <w:r w:rsidR="00347520">
            <w:rPr>
              <w:rFonts w:ascii="Arial" w:hAnsi="Arial"/>
              <w:sz w:val="16"/>
              <w:szCs w:val="20"/>
            </w:rPr>
            <w:t>IBAN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114C" w:rsidRPr="00F5114C" w:rsidRDefault="00F5114C" w:rsidP="00F5114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F5114C">
            <w:rPr>
              <w:rFonts w:ascii="Arial" w:hAnsi="Arial"/>
              <w:sz w:val="16"/>
              <w:szCs w:val="20"/>
            </w:rPr>
            <w:t>Handelsregister</w:t>
          </w:r>
          <w:r w:rsidRPr="00F5114C">
            <w:rPr>
              <w:rFonts w:ascii="Arial" w:hAnsi="Arial"/>
              <w:sz w:val="16"/>
              <w:szCs w:val="20"/>
            </w:rPr>
            <w:br/>
            <w:t>Amtsgericht</w:t>
          </w:r>
          <w:r w:rsidRPr="00F5114C">
            <w:rPr>
              <w:rFonts w:ascii="Arial" w:hAnsi="Arial"/>
              <w:sz w:val="16"/>
              <w:szCs w:val="20"/>
            </w:rPr>
            <w:br/>
            <w:t>HRB</w:t>
          </w:r>
        </w:p>
      </w:tc>
    </w:tr>
  </w:tbl>
  <w:p w:rsidR="00785452" w:rsidRDefault="007854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04F" w:rsidRDefault="000D604F">
      <w:r>
        <w:separator/>
      </w:r>
    </w:p>
  </w:footnote>
  <w:footnote w:type="continuationSeparator" w:id="0">
    <w:p w:rsidR="000D604F" w:rsidRDefault="000D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32F49"/>
    <w:multiLevelType w:val="hybridMultilevel"/>
    <w:tmpl w:val="6BFC3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56FF3"/>
    <w:rsid w:val="0008511A"/>
    <w:rsid w:val="000C3BBD"/>
    <w:rsid w:val="000C5C1E"/>
    <w:rsid w:val="000D604F"/>
    <w:rsid w:val="000E1DCC"/>
    <w:rsid w:val="000F74E7"/>
    <w:rsid w:val="000F7815"/>
    <w:rsid w:val="0012520E"/>
    <w:rsid w:val="00141086"/>
    <w:rsid w:val="001B188D"/>
    <w:rsid w:val="00285A03"/>
    <w:rsid w:val="002B62BF"/>
    <w:rsid w:val="002C0892"/>
    <w:rsid w:val="002D7912"/>
    <w:rsid w:val="0032409B"/>
    <w:rsid w:val="00333430"/>
    <w:rsid w:val="00347520"/>
    <w:rsid w:val="0035235E"/>
    <w:rsid w:val="00380889"/>
    <w:rsid w:val="00383DE4"/>
    <w:rsid w:val="003B361F"/>
    <w:rsid w:val="003F117E"/>
    <w:rsid w:val="004327EE"/>
    <w:rsid w:val="004358E4"/>
    <w:rsid w:val="00446282"/>
    <w:rsid w:val="00477DF4"/>
    <w:rsid w:val="00523000"/>
    <w:rsid w:val="0055602D"/>
    <w:rsid w:val="00593B2B"/>
    <w:rsid w:val="00597324"/>
    <w:rsid w:val="005C5CB0"/>
    <w:rsid w:val="005E6F8B"/>
    <w:rsid w:val="005F59D0"/>
    <w:rsid w:val="00607678"/>
    <w:rsid w:val="00651599"/>
    <w:rsid w:val="006B51DB"/>
    <w:rsid w:val="0070107D"/>
    <w:rsid w:val="00712E81"/>
    <w:rsid w:val="00765FC7"/>
    <w:rsid w:val="00785452"/>
    <w:rsid w:val="007A37FC"/>
    <w:rsid w:val="007B7BA4"/>
    <w:rsid w:val="007C0F47"/>
    <w:rsid w:val="008A1B71"/>
    <w:rsid w:val="008B1BF1"/>
    <w:rsid w:val="008F70FB"/>
    <w:rsid w:val="009078E7"/>
    <w:rsid w:val="009457B4"/>
    <w:rsid w:val="00997A8F"/>
    <w:rsid w:val="009A1985"/>
    <w:rsid w:val="00A03A65"/>
    <w:rsid w:val="00A10A8C"/>
    <w:rsid w:val="00AB612B"/>
    <w:rsid w:val="00AD26D2"/>
    <w:rsid w:val="00B45BB8"/>
    <w:rsid w:val="00B6731F"/>
    <w:rsid w:val="00B772EA"/>
    <w:rsid w:val="00B93848"/>
    <w:rsid w:val="00BA7BE1"/>
    <w:rsid w:val="00BB6B1B"/>
    <w:rsid w:val="00BC0336"/>
    <w:rsid w:val="00BC49C3"/>
    <w:rsid w:val="00C14A4F"/>
    <w:rsid w:val="00C157F0"/>
    <w:rsid w:val="00C276F1"/>
    <w:rsid w:val="00C6186E"/>
    <w:rsid w:val="00CA33D4"/>
    <w:rsid w:val="00CA52CB"/>
    <w:rsid w:val="00D05CB8"/>
    <w:rsid w:val="00D13EC8"/>
    <w:rsid w:val="00DB2D21"/>
    <w:rsid w:val="00DE00C2"/>
    <w:rsid w:val="00E23BCC"/>
    <w:rsid w:val="00E35989"/>
    <w:rsid w:val="00EC5E49"/>
    <w:rsid w:val="00F43956"/>
    <w:rsid w:val="00F5114C"/>
    <w:rsid w:val="00F94A57"/>
    <w:rsid w:val="00FD600E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9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1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2018-11-12T14:38:00Z</dcterms:created>
  <dcterms:modified xsi:type="dcterms:W3CDTF">2018-12-05T13:35:00Z</dcterms:modified>
</cp:coreProperties>
</file>