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="00D76116" w:rsidP="00397ACA" w:rsidRDefault="00D76116" w14:paraId="346605DE" w14:textId="353117E8">
      <w:pPr>
        <w:pStyle w:val="BasistekstMVO"/>
      </w:pPr>
      <w:bookmarkStart w:name="_GoBack" w:id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581BFC" wp14:editId="25DE53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76425" cy="959075"/>
            <wp:effectExtent l="0" t="0" r="0" b="0"/>
            <wp:wrapSquare wrapText="bothSides"/>
            <wp:docPr id="1" name="Afbeelding 1" descr="Afbeelding met tekening,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tv_logo_color_jpe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5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116" w:rsidP="00397ACA" w:rsidRDefault="00D76116" w14:paraId="39ED457B" w14:textId="3CE8B5A9">
      <w:pPr>
        <w:pStyle w:val="BasistekstMVO"/>
        <w:rPr>
          <w:rFonts w:ascii="Open Sans" w:hAnsi="Open Sans" w:cs="Open Sans"/>
          <w:b/>
          <w:bCs/>
          <w:sz w:val="44"/>
          <w:szCs w:val="44"/>
        </w:rPr>
      </w:pPr>
      <w:r w:rsidRPr="00D76116">
        <w:rPr>
          <w:rFonts w:ascii="Open Sans" w:hAnsi="Open Sans" w:cs="Open Sans"/>
          <w:b/>
          <w:bCs/>
          <w:sz w:val="44"/>
          <w:szCs w:val="44"/>
        </w:rPr>
        <w:t>Aanmeldformulier</w:t>
      </w:r>
    </w:p>
    <w:p w:rsidR="00D76116" w:rsidP="00397ACA" w:rsidRDefault="00D76116" w14:paraId="03112C3E" w14:textId="50BC691F">
      <w:pPr>
        <w:pStyle w:val="BasistekstMVO"/>
        <w:rPr>
          <w:rFonts w:ascii="Open Sans" w:hAnsi="Open Sans" w:cs="Open Sans"/>
          <w:b/>
          <w:bCs/>
          <w:sz w:val="36"/>
          <w:szCs w:val="36"/>
        </w:rPr>
      </w:pPr>
      <w:r>
        <w:rPr>
          <w:rFonts w:ascii="Open Sans" w:hAnsi="Open Sans" w:cs="Open Sans"/>
          <w:b/>
          <w:bCs/>
          <w:sz w:val="36"/>
          <w:szCs w:val="36"/>
        </w:rPr>
        <w:t>O</w:t>
      </w:r>
      <w:r w:rsidRPr="00D76116">
        <w:rPr>
          <w:rFonts w:ascii="Open Sans" w:hAnsi="Open Sans" w:cs="Open Sans"/>
          <w:b/>
          <w:bCs/>
          <w:sz w:val="36"/>
          <w:szCs w:val="36"/>
        </w:rPr>
        <w:t>proep: Verwerk het textieloverschot</w:t>
      </w:r>
    </w:p>
    <w:p w:rsidR="005D6A5E" w:rsidP="00397ACA" w:rsidRDefault="005D6A5E" w14:paraId="03A13334" w14:textId="1C235ADF">
      <w:pPr>
        <w:pStyle w:val="BasistekstMVO"/>
        <w:rPr>
          <w:rFonts w:ascii="Open Sans" w:hAnsi="Open Sans" w:cs="Open Sans"/>
          <w:b/>
          <w:bCs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874C60" w:rsidTr="00874C60" w14:paraId="3207267C" w14:textId="77777777">
        <w:tc>
          <w:tcPr>
            <w:tcW w:w="2263" w:type="dxa"/>
          </w:tcPr>
          <w:p w:rsidRPr="00D0761F" w:rsidR="00874C60" w:rsidP="005D6A5E" w:rsidRDefault="00874C60" w14:paraId="3CDE11C6" w14:textId="3E601B2F">
            <w:pPr>
              <w:spacing w:line="24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D0761F">
              <w:rPr>
                <w:rFonts w:ascii="Open Sans" w:hAnsi="Open Sans" w:cs="Open Sans"/>
                <w:color w:val="auto"/>
                <w:sz w:val="24"/>
                <w:szCs w:val="24"/>
              </w:rPr>
              <w:t>Invuldatum</w:t>
            </w:r>
          </w:p>
        </w:tc>
        <w:tc>
          <w:tcPr>
            <w:tcW w:w="7081" w:type="dxa"/>
          </w:tcPr>
          <w:p w:rsidR="00874C60" w:rsidP="005D6A5E" w:rsidRDefault="00874C60" w14:paraId="2E5C9D31" w14:textId="77777777">
            <w:pPr>
              <w:spacing w:line="240" w:lineRule="auto"/>
              <w:rPr>
                <w:rFonts w:cs="Calibri"/>
                <w:color w:val="auto"/>
                <w:szCs w:val="22"/>
              </w:rPr>
            </w:pPr>
          </w:p>
        </w:tc>
      </w:tr>
      <w:tr w:rsidR="00874C60" w:rsidTr="00874C60" w14:paraId="041D3A43" w14:textId="77777777">
        <w:tc>
          <w:tcPr>
            <w:tcW w:w="2263" w:type="dxa"/>
          </w:tcPr>
          <w:p w:rsidRPr="00D0761F" w:rsidR="00874C60" w:rsidP="00874C60" w:rsidRDefault="00874C60" w14:paraId="575C3A0A" w14:textId="71E048E5">
            <w:pPr>
              <w:spacing w:line="24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D0761F">
              <w:rPr>
                <w:rFonts w:ascii="Open Sans" w:hAnsi="Open Sans" w:cs="Open Sans"/>
                <w:color w:val="auto"/>
                <w:sz w:val="24"/>
                <w:szCs w:val="24"/>
              </w:rPr>
              <w:t>Bedrijfsnaam</w:t>
            </w:r>
          </w:p>
        </w:tc>
        <w:tc>
          <w:tcPr>
            <w:tcW w:w="7081" w:type="dxa"/>
          </w:tcPr>
          <w:p w:rsidR="00874C60" w:rsidP="005D6A5E" w:rsidRDefault="00874C60" w14:paraId="082B670E" w14:textId="77777777">
            <w:pPr>
              <w:spacing w:line="240" w:lineRule="auto"/>
              <w:rPr>
                <w:rFonts w:cs="Calibri"/>
                <w:color w:val="auto"/>
                <w:szCs w:val="22"/>
              </w:rPr>
            </w:pPr>
          </w:p>
        </w:tc>
      </w:tr>
      <w:tr w:rsidR="00874C60" w:rsidTr="00874C60" w14:paraId="409318CA" w14:textId="77777777">
        <w:tc>
          <w:tcPr>
            <w:tcW w:w="2263" w:type="dxa"/>
          </w:tcPr>
          <w:p w:rsidRPr="00D0761F" w:rsidR="00874C60" w:rsidP="005D6A5E" w:rsidRDefault="00874C60" w14:paraId="7050DC53" w14:textId="33E35BE9">
            <w:pPr>
              <w:spacing w:line="24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D0761F">
              <w:rPr>
                <w:rFonts w:ascii="Open Sans" w:hAnsi="Open Sans" w:cs="Open Sans"/>
                <w:color w:val="auto"/>
                <w:sz w:val="24"/>
                <w:szCs w:val="24"/>
              </w:rPr>
              <w:t>Contactpersoon</w:t>
            </w:r>
          </w:p>
        </w:tc>
        <w:tc>
          <w:tcPr>
            <w:tcW w:w="7081" w:type="dxa"/>
          </w:tcPr>
          <w:p w:rsidR="00874C60" w:rsidP="005D6A5E" w:rsidRDefault="00874C60" w14:paraId="692160FF" w14:textId="77777777">
            <w:pPr>
              <w:spacing w:line="240" w:lineRule="auto"/>
              <w:rPr>
                <w:rFonts w:cs="Calibri"/>
                <w:color w:val="auto"/>
                <w:szCs w:val="22"/>
              </w:rPr>
            </w:pPr>
          </w:p>
        </w:tc>
      </w:tr>
      <w:tr w:rsidR="00874C60" w:rsidTr="00874C60" w14:paraId="3FD9CB12" w14:textId="77777777">
        <w:tc>
          <w:tcPr>
            <w:tcW w:w="2263" w:type="dxa"/>
          </w:tcPr>
          <w:p w:rsidRPr="00D0761F" w:rsidR="00874C60" w:rsidP="005D6A5E" w:rsidRDefault="00874C60" w14:paraId="662AC46A" w14:textId="01A6527D">
            <w:pPr>
              <w:spacing w:line="24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D0761F">
              <w:rPr>
                <w:rFonts w:ascii="Open Sans" w:hAnsi="Open Sans" w:cs="Open Sans"/>
                <w:color w:val="auto"/>
                <w:sz w:val="24"/>
                <w:szCs w:val="24"/>
              </w:rPr>
              <w:t>E-mailadres</w:t>
            </w:r>
          </w:p>
        </w:tc>
        <w:tc>
          <w:tcPr>
            <w:tcW w:w="7081" w:type="dxa"/>
          </w:tcPr>
          <w:p w:rsidR="00874C60" w:rsidP="005D6A5E" w:rsidRDefault="00874C60" w14:paraId="11BDF7D8" w14:textId="77777777">
            <w:pPr>
              <w:spacing w:line="240" w:lineRule="auto"/>
              <w:rPr>
                <w:rFonts w:cs="Calibri"/>
                <w:color w:val="auto"/>
                <w:szCs w:val="22"/>
              </w:rPr>
            </w:pPr>
          </w:p>
        </w:tc>
      </w:tr>
      <w:tr w:rsidR="00874C60" w:rsidTr="00874C60" w14:paraId="2E8D7742" w14:textId="77777777">
        <w:tc>
          <w:tcPr>
            <w:tcW w:w="2263" w:type="dxa"/>
          </w:tcPr>
          <w:p w:rsidRPr="00D0761F" w:rsidR="00874C60" w:rsidP="005D6A5E" w:rsidRDefault="00874C60" w14:paraId="215054D2" w14:textId="35EDB0EC">
            <w:pPr>
              <w:spacing w:line="24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00D0761F">
              <w:rPr>
                <w:rFonts w:ascii="Open Sans" w:hAnsi="Open Sans" w:cs="Open Sans"/>
                <w:color w:val="auto"/>
                <w:sz w:val="24"/>
                <w:szCs w:val="24"/>
              </w:rPr>
              <w:t>Te</w:t>
            </w:r>
            <w:r w:rsidR="0017249B">
              <w:rPr>
                <w:rFonts w:ascii="Open Sans" w:hAnsi="Open Sans" w:cs="Open Sans"/>
                <w:color w:val="auto"/>
                <w:sz w:val="24"/>
                <w:szCs w:val="24"/>
              </w:rPr>
              <w:t>le</w:t>
            </w:r>
            <w:r w:rsidRPr="00D0761F">
              <w:rPr>
                <w:rFonts w:ascii="Open Sans" w:hAnsi="Open Sans" w:cs="Open Sans"/>
                <w:color w:val="auto"/>
                <w:sz w:val="24"/>
                <w:szCs w:val="24"/>
              </w:rPr>
              <w:t>foonnummer</w:t>
            </w:r>
          </w:p>
        </w:tc>
        <w:tc>
          <w:tcPr>
            <w:tcW w:w="7081" w:type="dxa"/>
          </w:tcPr>
          <w:p w:rsidR="00874C60" w:rsidP="005D6A5E" w:rsidRDefault="00874C60" w14:paraId="21D2C99E" w14:textId="77777777">
            <w:pPr>
              <w:spacing w:line="240" w:lineRule="auto"/>
              <w:rPr>
                <w:rFonts w:cs="Calibri"/>
                <w:color w:val="auto"/>
                <w:szCs w:val="22"/>
              </w:rPr>
            </w:pPr>
          </w:p>
        </w:tc>
      </w:tr>
    </w:tbl>
    <w:p w:rsidRPr="005D6A5E" w:rsidR="005D6A5E" w:rsidP="005D6A5E" w:rsidRDefault="005D6A5E" w14:paraId="70FB762F" w14:textId="53955686">
      <w:pPr>
        <w:spacing w:line="240" w:lineRule="auto"/>
        <w:rPr>
          <w:rFonts w:ascii="Open Sans" w:hAnsi="Open Sans" w:cs="Open Sans"/>
          <w:color w:val="auto"/>
          <w:sz w:val="24"/>
          <w:szCs w:val="24"/>
        </w:rPr>
      </w:pPr>
    </w:p>
    <w:p w:rsidR="00D0761F" w:rsidP="005D6A5E" w:rsidRDefault="005D6A5E" w14:paraId="0E65F5E2" w14:textId="77777777">
      <w:pPr>
        <w:spacing w:line="240" w:lineRule="auto"/>
        <w:rPr>
          <w:rFonts w:ascii="Open Sans" w:hAnsi="Open Sans" w:cs="Open Sans"/>
          <w:color w:val="auto"/>
          <w:sz w:val="24"/>
          <w:szCs w:val="24"/>
        </w:rPr>
      </w:pPr>
      <w:r w:rsidRPr="005D6A5E">
        <w:rPr>
          <w:rFonts w:ascii="Open Sans" w:hAnsi="Open Sans" w:cs="Open Sans"/>
          <w:color w:val="auto"/>
          <w:sz w:val="24"/>
          <w:szCs w:val="24"/>
        </w:rPr>
        <w:t>Wat is het project waarvoor je het textiel afval wilt gebruiken?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0761F" w:rsidTr="636565C5" w14:paraId="2E294669" w14:textId="77777777">
        <w:tc>
          <w:tcPr>
            <w:tcW w:w="9351" w:type="dxa"/>
            <w:tcMar/>
          </w:tcPr>
          <w:p w:rsidR="00D0761F" w:rsidP="005D6A5E" w:rsidRDefault="00D0761F" w14:paraId="0EA9B8E9" w14:textId="16288003">
            <w:pPr>
              <w:spacing w:line="24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636565C5" w:rsidR="09BC3EFB">
              <w:rPr>
                <w:rFonts w:ascii="Open Sans" w:hAnsi="Open Sans" w:cs="Open Sans"/>
                <w:color w:val="auto"/>
                <w:sz w:val="24"/>
                <w:szCs w:val="24"/>
              </w:rPr>
              <w:t>[</w:t>
            </w:r>
            <w:proofErr w:type="gramStart"/>
            <w:r w:rsidRPr="636565C5" w:rsidR="09BC3EFB">
              <w:rPr>
                <w:rFonts w:ascii="Open Sans" w:hAnsi="Open Sans" w:cs="Open Sans"/>
                <w:color w:val="auto"/>
                <w:sz w:val="24"/>
                <w:szCs w:val="24"/>
              </w:rPr>
              <w:t>vul</w:t>
            </w:r>
            <w:proofErr w:type="gramEnd"/>
            <w:r w:rsidRPr="636565C5" w:rsidR="09BC3EFB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hier in]</w:t>
            </w:r>
          </w:p>
          <w:p w:rsidR="00D0761F" w:rsidP="636565C5" w:rsidRDefault="00D0761F" w14:paraId="26F67D66" w14:textId="77777777">
            <w:pPr>
              <w:pStyle w:val="BasistekstMVO"/>
              <w:rPr>
                <w:color w:val="auto"/>
              </w:rPr>
            </w:pPr>
          </w:p>
          <w:p w:rsidR="00D0761F" w:rsidP="00D0761F" w:rsidRDefault="00D0761F" w14:paraId="7308C71B" w14:textId="77777777">
            <w:pPr>
              <w:pStyle w:val="BasistekstMVO"/>
            </w:pPr>
          </w:p>
          <w:p w:rsidR="00D0761F" w:rsidP="00D0761F" w:rsidRDefault="00D0761F" w14:paraId="3D68A4C0" w14:textId="77777777">
            <w:pPr>
              <w:pStyle w:val="BasistekstMVO"/>
            </w:pPr>
          </w:p>
          <w:p w:rsidRPr="00D0761F" w:rsidR="00D0761F" w:rsidP="00D0761F" w:rsidRDefault="00D0761F" w14:paraId="1EEE11B0" w14:textId="32CB542A">
            <w:pPr>
              <w:pStyle w:val="BasistekstMVO"/>
            </w:pPr>
          </w:p>
        </w:tc>
      </w:tr>
    </w:tbl>
    <w:p w:rsidR="00D0761F" w:rsidP="005D6A5E" w:rsidRDefault="00D0761F" w14:paraId="435CAB1E" w14:textId="77777777">
      <w:pPr>
        <w:spacing w:line="240" w:lineRule="auto"/>
        <w:rPr>
          <w:rFonts w:ascii="Open Sans" w:hAnsi="Open Sans" w:cs="Open Sans"/>
          <w:color w:val="auto"/>
          <w:sz w:val="24"/>
          <w:szCs w:val="24"/>
        </w:rPr>
      </w:pPr>
    </w:p>
    <w:p w:rsidR="005D6A5E" w:rsidP="005D6A5E" w:rsidRDefault="003236E0" w14:paraId="4CEEA43D" w14:textId="3B8B8BB4">
      <w:pPr>
        <w:spacing w:line="240" w:lineRule="auto"/>
        <w:rPr>
          <w:rFonts w:ascii="Open Sans" w:hAnsi="Open Sans" w:cs="Open Sans"/>
          <w:color w:val="auto"/>
          <w:sz w:val="24"/>
          <w:szCs w:val="24"/>
        </w:rPr>
      </w:pPr>
      <w:r>
        <w:rPr>
          <w:rFonts w:ascii="Open Sans" w:hAnsi="Open Sans" w:cs="Open Sans"/>
          <w:color w:val="auto"/>
          <w:sz w:val="24"/>
          <w:szCs w:val="24"/>
        </w:rPr>
        <w:t>Welk product</w:t>
      </w:r>
      <w:r w:rsidRPr="005D6A5E" w:rsidR="005D6A5E">
        <w:rPr>
          <w:rFonts w:ascii="Open Sans" w:hAnsi="Open Sans" w:cs="Open Sans"/>
          <w:color w:val="auto"/>
          <w:sz w:val="24"/>
          <w:szCs w:val="24"/>
        </w:rPr>
        <w:t xml:space="preserve"> </w:t>
      </w:r>
      <w:r w:rsidR="00466D0B">
        <w:rPr>
          <w:rFonts w:ascii="Open Sans" w:hAnsi="Open Sans" w:cs="Open Sans"/>
          <w:color w:val="auto"/>
          <w:sz w:val="24"/>
          <w:szCs w:val="24"/>
        </w:rPr>
        <w:t>wil je gaan gebruiken in het project</w:t>
      </w:r>
      <w:r w:rsidRPr="005D6A5E" w:rsidR="005D6A5E">
        <w:rPr>
          <w:rFonts w:ascii="Open Sans" w:hAnsi="Open Sans" w:cs="Open Sans"/>
          <w:color w:val="auto"/>
          <w:sz w:val="24"/>
          <w:szCs w:val="24"/>
        </w:rPr>
        <w:t>? (denk aan</w:t>
      </w:r>
      <w:r w:rsidR="007557BF">
        <w:rPr>
          <w:rFonts w:ascii="Open Sans" w:hAnsi="Open Sans" w:cs="Open Sans"/>
          <w:color w:val="auto"/>
          <w:sz w:val="24"/>
          <w:szCs w:val="24"/>
        </w:rPr>
        <w:t xml:space="preserve"> </w:t>
      </w:r>
      <w:r w:rsidR="00A012AD">
        <w:rPr>
          <w:rFonts w:ascii="Open Sans" w:hAnsi="Open Sans" w:cs="Open Sans"/>
          <w:color w:val="auto"/>
          <w:sz w:val="24"/>
          <w:szCs w:val="24"/>
        </w:rPr>
        <w:t>kleding</w:t>
      </w:r>
      <w:r>
        <w:rPr>
          <w:rFonts w:ascii="Open Sans" w:hAnsi="Open Sans" w:cs="Open Sans"/>
          <w:color w:val="auto"/>
          <w:sz w:val="24"/>
          <w:szCs w:val="24"/>
        </w:rPr>
        <w:t>stukken</w:t>
      </w:r>
      <w:r w:rsidR="003C48C5">
        <w:rPr>
          <w:rFonts w:ascii="Open Sans" w:hAnsi="Open Sans" w:cs="Open Sans"/>
          <w:color w:val="auto"/>
          <w:sz w:val="24"/>
          <w:szCs w:val="24"/>
        </w:rPr>
        <w:t xml:space="preserve">, </w:t>
      </w:r>
      <w:r w:rsidRPr="005D6A5E" w:rsidR="005D6A5E">
        <w:rPr>
          <w:rFonts w:ascii="Open Sans" w:hAnsi="Open Sans" w:cs="Open Sans"/>
          <w:color w:val="auto"/>
          <w:sz w:val="24"/>
          <w:szCs w:val="24"/>
        </w:rPr>
        <w:t>vilt,</w:t>
      </w:r>
      <w:r w:rsidR="003C48C5">
        <w:rPr>
          <w:rFonts w:ascii="Open Sans" w:hAnsi="Open Sans" w:cs="Open Sans"/>
          <w:color w:val="auto"/>
          <w:sz w:val="24"/>
          <w:szCs w:val="24"/>
        </w:rPr>
        <w:t xml:space="preserve"> </w:t>
      </w:r>
      <w:r w:rsidRPr="005D6A5E" w:rsidR="005D6A5E">
        <w:rPr>
          <w:rFonts w:ascii="Open Sans" w:hAnsi="Open Sans" w:cs="Open Sans"/>
          <w:color w:val="auto"/>
          <w:sz w:val="24"/>
          <w:szCs w:val="24"/>
        </w:rPr>
        <w:t>isolatie</w:t>
      </w:r>
      <w:r>
        <w:rPr>
          <w:rFonts w:ascii="Open Sans" w:hAnsi="Open Sans" w:cs="Open Sans"/>
          <w:color w:val="auto"/>
          <w:sz w:val="24"/>
          <w:szCs w:val="24"/>
        </w:rPr>
        <w:t>materiaal</w:t>
      </w:r>
      <w:r w:rsidRPr="005D6A5E" w:rsidR="005D6A5E">
        <w:rPr>
          <w:rFonts w:ascii="Open Sans" w:hAnsi="Open Sans" w:cs="Open Sans"/>
          <w:color w:val="auto"/>
          <w:sz w:val="24"/>
          <w:szCs w:val="24"/>
        </w:rPr>
        <w:t>, losse vezels</w:t>
      </w:r>
      <w:r w:rsidR="00D0761F">
        <w:rPr>
          <w:rFonts w:ascii="Open Sans" w:hAnsi="Open Sans" w:cs="Open Sans"/>
          <w:color w:val="auto"/>
          <w:sz w:val="24"/>
          <w:szCs w:val="24"/>
        </w:rPr>
        <w:t>, granulaat</w:t>
      </w:r>
      <w:r>
        <w:rPr>
          <w:rFonts w:ascii="Open Sans" w:hAnsi="Open Sans" w:cs="Open Sans"/>
          <w:color w:val="auto"/>
          <w:sz w:val="24"/>
          <w:szCs w:val="24"/>
        </w:rPr>
        <w:t xml:space="preserve"> van textiel</w:t>
      </w:r>
      <w:r w:rsidRPr="005D6A5E" w:rsidR="005D6A5E">
        <w:rPr>
          <w:rFonts w:ascii="Open Sans" w:hAnsi="Open Sans" w:cs="Open Sans"/>
          <w:color w:val="auto"/>
          <w:sz w:val="24"/>
          <w:szCs w:val="24"/>
        </w:rPr>
        <w:t>) Welke eigenschappen moet het hebben?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0761F" w:rsidTr="636565C5" w14:paraId="41EFE22D" w14:textId="77777777">
        <w:tc>
          <w:tcPr>
            <w:tcW w:w="9351" w:type="dxa"/>
            <w:tcMar/>
          </w:tcPr>
          <w:p w:rsidR="00D0761F" w:rsidP="636565C5" w:rsidRDefault="00D0761F" w14:paraId="2C0A926C" w14:textId="16288003">
            <w:pPr>
              <w:spacing w:line="24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636565C5" w:rsidR="1DB0E8A6">
              <w:rPr>
                <w:rFonts w:ascii="Open Sans" w:hAnsi="Open Sans" w:cs="Open Sans"/>
                <w:color w:val="auto"/>
                <w:sz w:val="24"/>
                <w:szCs w:val="24"/>
              </w:rPr>
              <w:t>[</w:t>
            </w:r>
            <w:proofErr w:type="gramStart"/>
            <w:r w:rsidRPr="636565C5" w:rsidR="1DB0E8A6">
              <w:rPr>
                <w:rFonts w:ascii="Open Sans" w:hAnsi="Open Sans" w:cs="Open Sans"/>
                <w:color w:val="auto"/>
                <w:sz w:val="24"/>
                <w:szCs w:val="24"/>
              </w:rPr>
              <w:t>vul</w:t>
            </w:r>
            <w:proofErr w:type="gramEnd"/>
            <w:r w:rsidRPr="636565C5" w:rsidR="1DB0E8A6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hier in]</w:t>
            </w:r>
          </w:p>
          <w:p w:rsidR="00D0761F" w:rsidP="636565C5" w:rsidRDefault="00D0761F" w14:textId="77777777" w14:paraId="64C2D07F">
            <w:pPr>
              <w:pStyle w:val="BasistekstMVO"/>
              <w:rPr>
                <w:color w:val="auto"/>
              </w:rPr>
            </w:pPr>
          </w:p>
          <w:p w:rsidR="00D0761F" w:rsidP="00D0761F" w:rsidRDefault="00D0761F" w14:paraId="0630A917" w14:textId="05EBDD8B">
            <w:pPr>
              <w:pStyle w:val="BasistekstMVO"/>
            </w:pPr>
          </w:p>
          <w:p w:rsidR="00D0761F" w:rsidP="00D0761F" w:rsidRDefault="00D0761F" w14:paraId="33AA7443" w14:textId="77777777">
            <w:pPr>
              <w:pStyle w:val="BasistekstMVO"/>
            </w:pPr>
          </w:p>
          <w:p w:rsidR="00D0761F" w:rsidP="00D0761F" w:rsidRDefault="00D0761F" w14:paraId="4A70F882" w14:textId="77777777">
            <w:pPr>
              <w:pStyle w:val="BasistekstMVO"/>
            </w:pPr>
          </w:p>
          <w:p w:rsidR="00D0761F" w:rsidP="00D0761F" w:rsidRDefault="00D0761F" w14:paraId="32ECCFE2" w14:textId="2D3AF90B">
            <w:pPr>
              <w:pStyle w:val="BasistekstMVO"/>
            </w:pPr>
          </w:p>
        </w:tc>
      </w:tr>
    </w:tbl>
    <w:p w:rsidRPr="005D6A5E" w:rsidR="00D0761F" w:rsidP="00D0761F" w:rsidRDefault="00D0761F" w14:paraId="49C8378D" w14:textId="77777777">
      <w:pPr>
        <w:pStyle w:val="BasistekstMVO"/>
      </w:pPr>
    </w:p>
    <w:p w:rsidR="005D6A5E" w:rsidP="005D6A5E" w:rsidRDefault="005D6A5E" w14:paraId="7A1F8602" w14:textId="417ED8FF">
      <w:pPr>
        <w:spacing w:line="240" w:lineRule="auto"/>
        <w:rPr>
          <w:rFonts w:ascii="Open Sans" w:hAnsi="Open Sans" w:cs="Open Sans"/>
          <w:color w:val="auto"/>
          <w:sz w:val="24"/>
          <w:szCs w:val="24"/>
        </w:rPr>
      </w:pPr>
      <w:r w:rsidRPr="005D6A5E">
        <w:rPr>
          <w:rFonts w:ascii="Open Sans" w:hAnsi="Open Sans" w:cs="Open Sans"/>
          <w:color w:val="auto"/>
          <w:sz w:val="24"/>
          <w:szCs w:val="24"/>
        </w:rPr>
        <w:t>Om hoeveel m2</w:t>
      </w:r>
      <w:r w:rsidR="003C48C5">
        <w:rPr>
          <w:rFonts w:ascii="Open Sans" w:hAnsi="Open Sans" w:cs="Open Sans"/>
          <w:color w:val="auto"/>
          <w:sz w:val="24"/>
          <w:szCs w:val="24"/>
        </w:rPr>
        <w:t xml:space="preserve"> </w:t>
      </w:r>
      <w:r w:rsidR="00C530D9">
        <w:rPr>
          <w:rFonts w:ascii="Open Sans" w:hAnsi="Open Sans" w:cs="Open Sans"/>
          <w:color w:val="auto"/>
          <w:sz w:val="24"/>
          <w:szCs w:val="24"/>
        </w:rPr>
        <w:t>of kilo’s</w:t>
      </w:r>
      <w:r w:rsidRPr="005D6A5E">
        <w:rPr>
          <w:rFonts w:ascii="Open Sans" w:hAnsi="Open Sans" w:cs="Open Sans"/>
          <w:color w:val="auto"/>
          <w:sz w:val="24"/>
          <w:szCs w:val="24"/>
        </w:rPr>
        <w:t xml:space="preserve"> gaat het</w:t>
      </w:r>
      <w:r w:rsidR="001B45F1">
        <w:rPr>
          <w:rFonts w:ascii="Open Sans" w:hAnsi="Open Sans" w:cs="Open Sans"/>
          <w:color w:val="auto"/>
          <w:sz w:val="24"/>
          <w:szCs w:val="24"/>
        </w:rPr>
        <w:t xml:space="preserve"> (per week/per maand/per jaar)</w:t>
      </w:r>
      <w:r w:rsidRPr="005D6A5E">
        <w:rPr>
          <w:rFonts w:ascii="Open Sans" w:hAnsi="Open Sans" w:cs="Open Sans"/>
          <w:color w:val="auto"/>
          <w:sz w:val="24"/>
          <w:szCs w:val="24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42859" w:rsidTr="636565C5" w14:paraId="2C6179AB" w14:textId="77777777">
        <w:tc>
          <w:tcPr>
            <w:tcW w:w="9351" w:type="dxa"/>
            <w:tcMar/>
          </w:tcPr>
          <w:p w:rsidR="00142859" w:rsidP="636565C5" w:rsidRDefault="00142859" w14:paraId="336A639D" w14:textId="597CB9E1">
            <w:pPr>
              <w:spacing w:line="24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636565C5" w:rsidR="397F1132">
              <w:rPr>
                <w:rFonts w:ascii="Open Sans" w:hAnsi="Open Sans" w:cs="Open Sans"/>
                <w:color w:val="auto"/>
                <w:sz w:val="24"/>
                <w:szCs w:val="24"/>
              </w:rPr>
              <w:t>[</w:t>
            </w:r>
            <w:proofErr w:type="gramStart"/>
            <w:r w:rsidRPr="636565C5" w:rsidR="397F1132">
              <w:rPr>
                <w:rFonts w:ascii="Open Sans" w:hAnsi="Open Sans" w:cs="Open Sans"/>
                <w:color w:val="auto"/>
                <w:sz w:val="24"/>
                <w:szCs w:val="24"/>
              </w:rPr>
              <w:t>vul</w:t>
            </w:r>
            <w:proofErr w:type="gramEnd"/>
            <w:r w:rsidRPr="636565C5" w:rsidR="397F1132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hier in]</w:t>
            </w:r>
          </w:p>
          <w:p w:rsidR="00142859" w:rsidP="00D0761F" w:rsidRDefault="00142859" w14:paraId="24B41901" w14:textId="77777777">
            <w:pPr>
              <w:pStyle w:val="BasistekstMVO"/>
            </w:pPr>
          </w:p>
          <w:p w:rsidR="00142859" w:rsidP="00D0761F" w:rsidRDefault="00142859" w14:paraId="6EB838A1" w14:textId="2C300D7C">
            <w:pPr>
              <w:pStyle w:val="BasistekstMVO"/>
            </w:pPr>
          </w:p>
        </w:tc>
      </w:tr>
    </w:tbl>
    <w:p w:rsidRPr="005D6A5E" w:rsidR="00D0761F" w:rsidP="00D0761F" w:rsidRDefault="00D0761F" w14:paraId="35B90EAB" w14:textId="77777777">
      <w:pPr>
        <w:pStyle w:val="BasistekstMVO"/>
      </w:pPr>
    </w:p>
    <w:p w:rsidR="005D6A5E" w:rsidP="005D6A5E" w:rsidRDefault="005D6A5E" w14:paraId="2664F05E" w14:textId="177494FC">
      <w:pPr>
        <w:spacing w:line="240" w:lineRule="auto"/>
        <w:rPr>
          <w:rFonts w:ascii="Open Sans" w:hAnsi="Open Sans" w:cs="Open Sans"/>
          <w:color w:val="auto"/>
          <w:sz w:val="24"/>
          <w:szCs w:val="24"/>
        </w:rPr>
      </w:pPr>
      <w:r w:rsidRPr="005D6A5E">
        <w:rPr>
          <w:rFonts w:ascii="Open Sans" w:hAnsi="Open Sans" w:cs="Open Sans"/>
          <w:color w:val="auto"/>
          <w:sz w:val="24"/>
          <w:szCs w:val="24"/>
        </w:rPr>
        <w:t>Wanneer moet het geleverd worden?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42859" w:rsidTr="636565C5" w14:paraId="135CCB35" w14:textId="77777777">
        <w:tc>
          <w:tcPr>
            <w:tcW w:w="9351" w:type="dxa"/>
            <w:tcMar/>
          </w:tcPr>
          <w:p w:rsidR="00142859" w:rsidP="636565C5" w:rsidRDefault="00142859" w14:paraId="054AC03D" w14:textId="543DCCB9">
            <w:pPr>
              <w:spacing w:line="24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636565C5" w:rsidR="2F43EC33">
              <w:rPr>
                <w:rFonts w:ascii="Open Sans" w:hAnsi="Open Sans" w:cs="Open Sans"/>
                <w:color w:val="auto"/>
                <w:sz w:val="24"/>
                <w:szCs w:val="24"/>
              </w:rPr>
              <w:t>[</w:t>
            </w:r>
            <w:proofErr w:type="gramStart"/>
            <w:r w:rsidRPr="636565C5" w:rsidR="2F43EC33">
              <w:rPr>
                <w:rFonts w:ascii="Open Sans" w:hAnsi="Open Sans" w:cs="Open Sans"/>
                <w:color w:val="auto"/>
                <w:sz w:val="24"/>
                <w:szCs w:val="24"/>
              </w:rPr>
              <w:t>vul</w:t>
            </w:r>
            <w:proofErr w:type="gramEnd"/>
            <w:r w:rsidRPr="636565C5" w:rsidR="2F43EC33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hier in]</w:t>
            </w:r>
          </w:p>
          <w:p w:rsidR="00142859" w:rsidP="00D0761F" w:rsidRDefault="00142859" w14:paraId="48C24AA0" w14:textId="77777777">
            <w:pPr>
              <w:pStyle w:val="BasistekstMVO"/>
            </w:pPr>
          </w:p>
          <w:p w:rsidR="00142859" w:rsidP="00D0761F" w:rsidRDefault="00142859" w14:paraId="6324BC68" w14:textId="1FBDA07B">
            <w:pPr>
              <w:pStyle w:val="BasistekstMVO"/>
            </w:pPr>
          </w:p>
        </w:tc>
      </w:tr>
    </w:tbl>
    <w:p w:rsidRPr="005D6A5E" w:rsidR="00D0761F" w:rsidP="00D0761F" w:rsidRDefault="00D0761F" w14:paraId="6E84395F" w14:textId="77777777">
      <w:pPr>
        <w:pStyle w:val="BasistekstMVO"/>
      </w:pPr>
    </w:p>
    <w:p w:rsidR="005D6A5E" w:rsidP="005D6A5E" w:rsidRDefault="005D6A5E" w14:paraId="09660085" w14:textId="54033282">
      <w:pPr>
        <w:spacing w:line="240" w:lineRule="auto"/>
        <w:rPr>
          <w:rFonts w:ascii="Open Sans" w:hAnsi="Open Sans" w:cs="Open Sans"/>
          <w:color w:val="auto"/>
          <w:sz w:val="24"/>
          <w:szCs w:val="24"/>
        </w:rPr>
      </w:pPr>
      <w:r w:rsidRPr="005D6A5E">
        <w:rPr>
          <w:rFonts w:ascii="Open Sans" w:hAnsi="Open Sans" w:cs="Open Sans"/>
          <w:color w:val="auto"/>
          <w:sz w:val="24"/>
          <w:szCs w:val="24"/>
        </w:rPr>
        <w:t>Is dit eenmalig of wil je graag een continue stroom aan materiaal</w:t>
      </w:r>
      <w:r w:rsidR="00C530D9">
        <w:rPr>
          <w:rFonts w:ascii="Open Sans" w:hAnsi="Open Sans" w:cs="Open Sans"/>
          <w:color w:val="auto"/>
          <w:sz w:val="24"/>
          <w:szCs w:val="24"/>
        </w:rPr>
        <w:t xml:space="preserve"> ontvangen</w:t>
      </w:r>
      <w:r w:rsidRPr="005D6A5E">
        <w:rPr>
          <w:rFonts w:ascii="Open Sans" w:hAnsi="Open Sans" w:cs="Open Sans"/>
          <w:color w:val="auto"/>
          <w:sz w:val="24"/>
          <w:szCs w:val="24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42859" w:rsidTr="636565C5" w14:paraId="0169F0D6" w14:textId="77777777">
        <w:tc>
          <w:tcPr>
            <w:tcW w:w="9351" w:type="dxa"/>
            <w:tcMar/>
          </w:tcPr>
          <w:p w:rsidR="00142859" w:rsidP="636565C5" w:rsidRDefault="00142859" w14:paraId="3F8C36DC" w14:textId="62E0749B">
            <w:pPr>
              <w:pStyle w:val="Standaard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636565C5" w:rsidR="0832E4AE">
              <w:rPr>
                <w:rFonts w:ascii="Open Sans" w:hAnsi="Open Sans" w:cs="Open Sans"/>
                <w:color w:val="auto"/>
                <w:sz w:val="24"/>
                <w:szCs w:val="24"/>
              </w:rPr>
              <w:t>[</w:t>
            </w:r>
            <w:r w:rsidRPr="636565C5" w:rsidR="0832E4AE">
              <w:rPr>
                <w:rFonts w:ascii="Open Sans" w:hAnsi="Open Sans" w:cs="Open Sans"/>
                <w:color w:val="auto"/>
                <w:sz w:val="24"/>
                <w:szCs w:val="24"/>
              </w:rPr>
              <w:t>vul</w:t>
            </w:r>
            <w:r w:rsidRPr="636565C5" w:rsidR="0832E4AE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hier in]</w:t>
            </w:r>
          </w:p>
          <w:p w:rsidR="00142859" w:rsidP="00D0761F" w:rsidRDefault="00142859" w14:paraId="1A3389D4" w14:textId="08D2DDD6">
            <w:pPr>
              <w:pStyle w:val="BasistekstMVO"/>
            </w:pPr>
          </w:p>
          <w:p w:rsidR="00142859" w:rsidP="00D0761F" w:rsidRDefault="00142859" w14:paraId="5DAAED99" w14:textId="490D3192">
            <w:pPr>
              <w:pStyle w:val="BasistekstMVO"/>
            </w:pPr>
          </w:p>
        </w:tc>
      </w:tr>
    </w:tbl>
    <w:p w:rsidRPr="005D6A5E" w:rsidR="00D0761F" w:rsidP="00D0761F" w:rsidRDefault="00D0761F" w14:paraId="68A738FD" w14:textId="77777777">
      <w:pPr>
        <w:pStyle w:val="BasistekstMVO"/>
      </w:pPr>
    </w:p>
    <w:p w:rsidR="005D6A5E" w:rsidP="005D6A5E" w:rsidRDefault="005D6A5E" w14:paraId="292EB4E7" w14:textId="77F9388E">
      <w:pPr>
        <w:spacing w:line="240" w:lineRule="auto"/>
        <w:rPr>
          <w:rFonts w:ascii="Open Sans" w:hAnsi="Open Sans" w:cs="Open Sans"/>
          <w:color w:val="auto"/>
          <w:sz w:val="24"/>
          <w:szCs w:val="24"/>
        </w:rPr>
      </w:pPr>
      <w:r w:rsidRPr="005D6A5E">
        <w:rPr>
          <w:rFonts w:ascii="Open Sans" w:hAnsi="Open Sans" w:cs="Open Sans"/>
          <w:color w:val="auto"/>
          <w:sz w:val="24"/>
          <w:szCs w:val="24"/>
        </w:rPr>
        <w:t>Welke aspecten moeten nog worden uitgezocht voordat je tot aankoop van het textielmateriaal voor je project over kunt gaan?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351"/>
      </w:tblGrid>
      <w:tr w:rsidR="00142859" w:rsidTr="636565C5" w14:paraId="40A18F73" w14:textId="77777777">
        <w:tc>
          <w:tcPr>
            <w:tcW w:w="9351" w:type="dxa"/>
            <w:tcMar/>
          </w:tcPr>
          <w:p w:rsidR="00142859" w:rsidP="636565C5" w:rsidRDefault="00142859" w14:paraId="148167CD" w14:textId="14CF474A">
            <w:pPr>
              <w:spacing w:line="240" w:lineRule="auto"/>
              <w:rPr>
                <w:rFonts w:ascii="Open Sans" w:hAnsi="Open Sans" w:cs="Open Sans"/>
                <w:color w:val="auto"/>
                <w:sz w:val="24"/>
                <w:szCs w:val="24"/>
              </w:rPr>
            </w:pPr>
            <w:r w:rsidRPr="636565C5" w:rsidR="52EA4436">
              <w:rPr>
                <w:rFonts w:ascii="Open Sans" w:hAnsi="Open Sans" w:cs="Open Sans"/>
                <w:color w:val="auto"/>
                <w:sz w:val="24"/>
                <w:szCs w:val="24"/>
              </w:rPr>
              <w:t>[</w:t>
            </w:r>
            <w:proofErr w:type="gramStart"/>
            <w:r w:rsidRPr="636565C5" w:rsidR="52EA4436">
              <w:rPr>
                <w:rFonts w:ascii="Open Sans" w:hAnsi="Open Sans" w:cs="Open Sans"/>
                <w:color w:val="auto"/>
                <w:sz w:val="24"/>
                <w:szCs w:val="24"/>
              </w:rPr>
              <w:t>vul</w:t>
            </w:r>
            <w:proofErr w:type="gramEnd"/>
            <w:r w:rsidRPr="636565C5" w:rsidR="52EA4436">
              <w:rPr>
                <w:rFonts w:ascii="Open Sans" w:hAnsi="Open Sans" w:cs="Open Sans"/>
                <w:color w:val="auto"/>
                <w:sz w:val="24"/>
                <w:szCs w:val="24"/>
              </w:rPr>
              <w:t xml:space="preserve"> hier in]</w:t>
            </w:r>
          </w:p>
          <w:p w:rsidR="00142859" w:rsidP="00142859" w:rsidRDefault="00142859" w14:paraId="6ABF9471" w14:textId="77777777">
            <w:pPr>
              <w:pStyle w:val="BasistekstMVO"/>
            </w:pPr>
          </w:p>
          <w:p w:rsidR="00142859" w:rsidP="00142859" w:rsidRDefault="00142859" w14:paraId="122E2127" w14:textId="77777777">
            <w:pPr>
              <w:pStyle w:val="BasistekstMVO"/>
            </w:pPr>
          </w:p>
          <w:p w:rsidR="00142859" w:rsidP="00142859" w:rsidRDefault="00142859" w14:paraId="252A32D7" w14:textId="77777777">
            <w:pPr>
              <w:pStyle w:val="BasistekstMVO"/>
            </w:pPr>
          </w:p>
          <w:p w:rsidR="00142859" w:rsidP="00142859" w:rsidRDefault="00142859" w14:paraId="260C4AE2" w14:textId="0EBA8919">
            <w:pPr>
              <w:pStyle w:val="BasistekstMVO"/>
            </w:pPr>
          </w:p>
        </w:tc>
      </w:tr>
    </w:tbl>
    <w:p w:rsidR="005D6A5E" w:rsidP="005D6A5E" w:rsidRDefault="005D6A5E" w14:paraId="1E7CEE62" w14:textId="72422E41">
      <w:pPr>
        <w:spacing w:line="240" w:lineRule="auto"/>
        <w:rPr>
          <w:rFonts w:cs="Calibri"/>
          <w:color w:val="auto"/>
          <w:szCs w:val="22"/>
        </w:rPr>
      </w:pPr>
      <w:r w:rsidRPr="005D6A5E">
        <w:rPr>
          <w:rFonts w:cs="Calibri"/>
          <w:color w:val="auto"/>
          <w:szCs w:val="22"/>
        </w:rPr>
        <w:t> </w:t>
      </w:r>
    </w:p>
    <w:p w:rsidRPr="00397ACA" w:rsidR="00D76116" w:rsidP="636565C5" w:rsidRDefault="00142859" w14:paraId="08FF3CC7" w14:textId="0C5C761D">
      <w:pPr>
        <w:pStyle w:val="BasistekstMVO"/>
        <w:rPr>
          <w:rFonts w:ascii="Open Sans" w:hAnsi="Open Sans" w:cs="Open Sans"/>
          <w:sz w:val="20"/>
          <w:szCs w:val="20"/>
        </w:rPr>
      </w:pPr>
      <w:r w:rsidRPr="636565C5" w:rsidR="00D0761F">
        <w:rPr>
          <w:rFonts w:ascii="Open Sans" w:hAnsi="Open Sans" w:cs="Open Sans"/>
          <w:sz w:val="20"/>
          <w:szCs w:val="20"/>
        </w:rPr>
        <w:t xml:space="preserve">Stuur dit formulier met onderwerp: </w:t>
      </w:r>
      <w:r w:rsidRPr="636565C5" w:rsidR="001B5AC0">
        <w:rPr>
          <w:rFonts w:ascii="Open Sans" w:hAnsi="Open Sans" w:cs="Open Sans"/>
          <w:sz w:val="20"/>
          <w:szCs w:val="20"/>
        </w:rPr>
        <w:t xml:space="preserve">“aanmelding verwerk het textieloverschot” </w:t>
      </w:r>
      <w:r w:rsidRPr="636565C5" w:rsidR="0D0C7316">
        <w:rPr>
          <w:rFonts w:ascii="Open Sans" w:hAnsi="Open Sans" w:cs="Open Sans"/>
          <w:sz w:val="20"/>
          <w:szCs w:val="20"/>
        </w:rPr>
        <w:t xml:space="preserve">voor 1 juli 23.59uur </w:t>
      </w:r>
    </w:p>
    <w:p w:rsidRPr="00397ACA" w:rsidR="00D76116" w:rsidP="636565C5" w:rsidRDefault="00142859" w14:paraId="24FDDBA1" w14:textId="42B88989">
      <w:pPr>
        <w:pStyle w:val="BasistekstMVO"/>
        <w:rPr>
          <w:rFonts w:ascii="Open Sans" w:hAnsi="Open Sans" w:cs="Open Sans"/>
          <w:sz w:val="20"/>
          <w:szCs w:val="20"/>
        </w:rPr>
      </w:pPr>
      <w:r w:rsidRPr="636565C5" w:rsidR="001B5AC0">
        <w:rPr>
          <w:rFonts w:ascii="Open Sans" w:hAnsi="Open Sans" w:cs="Open Sans"/>
          <w:sz w:val="20"/>
          <w:szCs w:val="20"/>
        </w:rPr>
        <w:t xml:space="preserve">naar </w:t>
      </w:r>
      <w:r w:rsidRPr="636565C5" w:rsidR="00142859">
        <w:rPr>
          <w:rFonts w:ascii="Open Sans" w:hAnsi="Open Sans" w:cs="Open Sans"/>
          <w:sz w:val="20"/>
          <w:szCs w:val="20"/>
        </w:rPr>
        <w:t>Fioen</w:t>
      </w:r>
      <w:r w:rsidRPr="636565C5" w:rsidR="00142859">
        <w:rPr>
          <w:rFonts w:ascii="Open Sans" w:hAnsi="Open Sans" w:cs="Open Sans"/>
          <w:sz w:val="20"/>
          <w:szCs w:val="20"/>
        </w:rPr>
        <w:t xml:space="preserve"> van </w:t>
      </w:r>
      <w:proofErr w:type="spellStart"/>
      <w:r w:rsidRPr="636565C5" w:rsidR="00142859">
        <w:rPr>
          <w:rFonts w:ascii="Open Sans" w:hAnsi="Open Sans" w:cs="Open Sans"/>
          <w:sz w:val="20"/>
          <w:szCs w:val="20"/>
        </w:rPr>
        <w:t>Balgooi</w:t>
      </w:r>
      <w:proofErr w:type="spellEnd"/>
      <w:r w:rsidRPr="636565C5" w:rsidR="00142859">
        <w:rPr>
          <w:rFonts w:ascii="Open Sans" w:hAnsi="Open Sans" w:cs="Open Sans"/>
          <w:sz w:val="20"/>
          <w:szCs w:val="20"/>
        </w:rPr>
        <w:t xml:space="preserve">, MVO Nederland, </w:t>
      </w:r>
      <w:r w:rsidRPr="636565C5" w:rsidR="005D6A5E">
        <w:rPr>
          <w:rFonts w:ascii="Open Sans" w:hAnsi="Open Sans" w:cs="Open Sans"/>
          <w:color w:val="auto"/>
          <w:sz w:val="20"/>
          <w:szCs w:val="20"/>
        </w:rPr>
        <w:t>f.vanbalgooi@mvonederland.nl</w:t>
      </w:r>
    </w:p>
    <w:sectPr w:rsidRPr="00397ACA" w:rsidR="00D76116" w:rsidSect="00E50114">
      <w:pgSz w:w="11906" w:h="16838" w:orient="portrait" w:code="9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Pr="00397ACA" w:rsidR="008E759A" w:rsidP="00397ACA" w:rsidRDefault="008E759A" w14:paraId="3107143C" w14:textId="77777777">
      <w:pPr>
        <w:pStyle w:val="Voettekst"/>
      </w:pPr>
    </w:p>
  </w:endnote>
  <w:endnote w:type="continuationSeparator" w:id="0">
    <w:p w:rsidRPr="00397ACA" w:rsidR="008E759A" w:rsidP="00397ACA" w:rsidRDefault="008E759A" w14:paraId="50D8D5D9" w14:textId="77777777">
      <w:pPr>
        <w:pStyle w:val="Voetteks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Pr="00397ACA" w:rsidR="008E759A" w:rsidP="00397ACA" w:rsidRDefault="008E759A" w14:paraId="6AEA699F" w14:textId="77777777">
      <w:pPr>
        <w:pStyle w:val="Voettekst"/>
      </w:pPr>
    </w:p>
  </w:footnote>
  <w:footnote w:type="continuationSeparator" w:id="0">
    <w:p w:rsidRPr="00397ACA" w:rsidR="008E759A" w:rsidP="00397ACA" w:rsidRDefault="008E759A" w14:paraId="471FB15B" w14:textId="77777777">
      <w:pPr>
        <w:pStyle w:val="Voetteks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6FB0A3D"/>
    <w:multiLevelType w:val="multilevel"/>
    <w:tmpl w:val="9E50E438"/>
    <w:styleLink w:val="OpsommingbolletjeMVO"/>
    <w:lvl w:ilvl="0">
      <w:start w:val="1"/>
      <w:numFmt w:val="bullet"/>
      <w:pStyle w:val="Opsommingbolletje1eniveauMVO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MVO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MVO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0BC24928"/>
    <w:multiLevelType w:val="multilevel"/>
    <w:tmpl w:val="B4BACAD8"/>
    <w:styleLink w:val="OpsommingstreepjeMVO"/>
    <w:lvl w:ilvl="0">
      <w:start w:val="1"/>
      <w:numFmt w:val="bullet"/>
      <w:pStyle w:val="Opsommingstreepje1eniveauMVO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MVO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MVO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EA27EB4"/>
    <w:multiLevelType w:val="multilevel"/>
    <w:tmpl w:val="B80072F2"/>
    <w:numStyleLink w:val="KopnummeringMVO"/>
  </w:abstractNum>
  <w:abstractNum w:abstractNumId="13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82879C7"/>
    <w:multiLevelType w:val="multilevel"/>
    <w:tmpl w:val="89367262"/>
    <w:numStyleLink w:val="OpsommingnummerMVO"/>
  </w:abstractNum>
  <w:abstractNum w:abstractNumId="16" w15:restartNumberingAfterBreak="0">
    <w:nsid w:val="22735CF2"/>
    <w:multiLevelType w:val="multilevel"/>
    <w:tmpl w:val="9E50E438"/>
    <w:numStyleLink w:val="OpsommingbolletjeMVO"/>
  </w:abstractNum>
  <w:abstractNum w:abstractNumId="17" w15:restartNumberingAfterBreak="0">
    <w:nsid w:val="23245EF3"/>
    <w:multiLevelType w:val="multilevel"/>
    <w:tmpl w:val="8576664C"/>
    <w:numStyleLink w:val="OpsommingtekenMVO"/>
  </w:abstractNum>
  <w:abstractNum w:abstractNumId="18" w15:restartNumberingAfterBreak="0">
    <w:nsid w:val="29BE1155"/>
    <w:multiLevelType w:val="multilevel"/>
    <w:tmpl w:val="8576664C"/>
    <w:numStyleLink w:val="OpsommingtekenMVO"/>
  </w:abstractNum>
  <w:abstractNum w:abstractNumId="19" w15:restartNumberingAfterBreak="0">
    <w:nsid w:val="2D665843"/>
    <w:multiLevelType w:val="multilevel"/>
    <w:tmpl w:val="90A8103A"/>
    <w:styleLink w:val="BijlagenummeringMVO"/>
    <w:lvl w:ilvl="0">
      <w:start w:val="1"/>
      <w:numFmt w:val="decimal"/>
      <w:pStyle w:val="Bijlagekop1MVO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MVO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0" w15:restartNumberingAfterBreak="0">
    <w:nsid w:val="2D7E06B0"/>
    <w:multiLevelType w:val="multilevel"/>
    <w:tmpl w:val="9200769E"/>
    <w:styleLink w:val="OpsommingkleineletterMVO"/>
    <w:lvl w:ilvl="0">
      <w:start w:val="1"/>
      <w:numFmt w:val="lowerLetter"/>
      <w:pStyle w:val="Opsommingkleineletter1eniveauMVO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Opsommingkleineletter2eniveauMVO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lowerLetter"/>
      <w:pStyle w:val="Opsommingkleineletter3eniveauMVO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lowerLetter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lowerLetter"/>
      <w:lvlText w:val="%7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"/>
      <w:lvlJc w:val="left"/>
      <w:pPr>
        <w:ind w:left="2268" w:hanging="283"/>
      </w:pPr>
      <w:rPr>
        <w:rFonts w:hint="default"/>
      </w:rPr>
    </w:lvl>
    <w:lvl w:ilvl="8">
      <w:start w:val="1"/>
      <w:numFmt w:val="lowerLetter"/>
      <w:lvlText w:val="%9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398A2A0C"/>
    <w:multiLevelType w:val="multilevel"/>
    <w:tmpl w:val="89367262"/>
    <w:styleLink w:val="OpsommingnummerMVO"/>
    <w:lvl w:ilvl="0">
      <w:start w:val="1"/>
      <w:numFmt w:val="decimal"/>
      <w:pStyle w:val="Opsommingnummer1eniveauMVO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Opsommingnummer2eniveauMVO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pStyle w:val="Opsommingnummer3eniveauMVO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22" w15:restartNumberingAfterBreak="0">
    <w:nsid w:val="40EF61F8"/>
    <w:multiLevelType w:val="multilevel"/>
    <w:tmpl w:val="B80072F2"/>
    <w:styleLink w:val="KopnummeringMVO"/>
    <w:lvl w:ilvl="0">
      <w:start w:val="1"/>
      <w:numFmt w:val="decimal"/>
      <w:pStyle w:val="Kop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2E800D1"/>
    <w:multiLevelType w:val="multilevel"/>
    <w:tmpl w:val="90A8103A"/>
    <w:numStyleLink w:val="BijlagenummeringMVO"/>
  </w:abstractNum>
  <w:abstractNum w:abstractNumId="24" w15:restartNumberingAfterBreak="0">
    <w:nsid w:val="43A561BB"/>
    <w:multiLevelType w:val="multilevel"/>
    <w:tmpl w:val="8576664C"/>
    <w:numStyleLink w:val="OpsommingtekenMVO"/>
  </w:abstractNum>
  <w:abstractNum w:abstractNumId="25" w15:restartNumberingAfterBreak="0">
    <w:nsid w:val="46A60AA0"/>
    <w:multiLevelType w:val="multilevel"/>
    <w:tmpl w:val="C9FA2D30"/>
    <w:styleLink w:val="OpsommingopenrondjeMVO"/>
    <w:lvl w:ilvl="0">
      <w:start w:val="1"/>
      <w:numFmt w:val="bullet"/>
      <w:pStyle w:val="Opsommingopenrondje1eniveauMVO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openrondje2eniveauMVO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openrondje3eniveauMVO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49E04A53"/>
    <w:multiLevelType w:val="multilevel"/>
    <w:tmpl w:val="7FB6E594"/>
    <w:styleLink w:val="AgendapuntlijstMVO"/>
    <w:lvl w:ilvl="0">
      <w:start w:val="1"/>
      <w:numFmt w:val="decimal"/>
      <w:pStyle w:val="AgendapuntMVO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2C63AC9"/>
    <w:multiLevelType w:val="multilevel"/>
    <w:tmpl w:val="8576664C"/>
    <w:numStyleLink w:val="OpsommingtekenMVO"/>
  </w:abstractNum>
  <w:abstractNum w:abstractNumId="29" w15:restartNumberingAfterBreak="0">
    <w:nsid w:val="58D76737"/>
    <w:multiLevelType w:val="multilevel"/>
    <w:tmpl w:val="8576664C"/>
    <w:numStyleLink w:val="OpsommingtekenMVO"/>
  </w:abstractNum>
  <w:abstractNum w:abstractNumId="30" w15:restartNumberingAfterBreak="0">
    <w:nsid w:val="5B616121"/>
    <w:multiLevelType w:val="multilevel"/>
    <w:tmpl w:val="B4BACAD8"/>
    <w:numStyleLink w:val="OpsommingstreepjeMVO"/>
  </w:abstractNum>
  <w:abstractNum w:abstractNumId="31" w15:restartNumberingAfterBreak="0">
    <w:nsid w:val="5DC64260"/>
    <w:multiLevelType w:val="multilevel"/>
    <w:tmpl w:val="C9FA2D30"/>
    <w:numStyleLink w:val="OpsommingopenrondjeMVO"/>
  </w:abstractNum>
  <w:abstractNum w:abstractNumId="32" w15:restartNumberingAfterBreak="0">
    <w:nsid w:val="5DFE3518"/>
    <w:multiLevelType w:val="multilevel"/>
    <w:tmpl w:val="C9FA2D30"/>
    <w:numStyleLink w:val="OpsommingopenrondjeMVO"/>
  </w:abstractNum>
  <w:abstractNum w:abstractNumId="33" w15:restartNumberingAfterBreak="0">
    <w:nsid w:val="609F7B87"/>
    <w:multiLevelType w:val="multilevel"/>
    <w:tmpl w:val="B80072F2"/>
    <w:numStyleLink w:val="KopnummeringMVO"/>
  </w:abstractNum>
  <w:abstractNum w:abstractNumId="34" w15:restartNumberingAfterBreak="0">
    <w:nsid w:val="63F335A0"/>
    <w:multiLevelType w:val="multilevel"/>
    <w:tmpl w:val="8576664C"/>
    <w:styleLink w:val="OpsommingtekenMVO"/>
    <w:lvl w:ilvl="0">
      <w:start w:val="1"/>
      <w:numFmt w:val="bullet"/>
      <w:pStyle w:val="Opsommingteken1eniveauMVO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teken2eniveauMVO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MVO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0000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0000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0000" w:themeColor="text1"/>
      </w:rPr>
    </w:lvl>
  </w:abstractNum>
  <w:abstractNum w:abstractNumId="35" w15:restartNumberingAfterBreak="0">
    <w:nsid w:val="6B382304"/>
    <w:multiLevelType w:val="multilevel"/>
    <w:tmpl w:val="8576664C"/>
    <w:numStyleLink w:val="OpsommingtekenMVO"/>
  </w:abstractNum>
  <w:abstractNum w:abstractNumId="36" w15:restartNumberingAfterBreak="0">
    <w:nsid w:val="6C6644DD"/>
    <w:multiLevelType w:val="multilevel"/>
    <w:tmpl w:val="9E50E438"/>
    <w:numStyleLink w:val="OpsommingbolletjeMVO"/>
  </w:abstractNum>
  <w:abstractNum w:abstractNumId="37" w15:restartNumberingAfterBreak="0">
    <w:nsid w:val="6CAB1E63"/>
    <w:multiLevelType w:val="multilevel"/>
    <w:tmpl w:val="7FB6E594"/>
    <w:numStyleLink w:val="AgendapuntlijstMVO"/>
  </w:abstractNum>
  <w:abstractNum w:abstractNumId="38" w15:restartNumberingAfterBreak="0">
    <w:nsid w:val="6E7370EC"/>
    <w:multiLevelType w:val="multilevel"/>
    <w:tmpl w:val="9200769E"/>
    <w:numStyleLink w:val="OpsommingkleineletterMVO"/>
  </w:abstractNum>
  <w:abstractNum w:abstractNumId="39" w15:restartNumberingAfterBreak="0">
    <w:nsid w:val="7038598F"/>
    <w:multiLevelType w:val="multilevel"/>
    <w:tmpl w:val="90A8103A"/>
    <w:numStyleLink w:val="BijlagenummeringMVO"/>
  </w:abstractNum>
  <w:abstractNum w:abstractNumId="40" w15:restartNumberingAfterBreak="0">
    <w:nsid w:val="70EC4E8C"/>
    <w:multiLevelType w:val="multilevel"/>
    <w:tmpl w:val="C9FA2D30"/>
    <w:numStyleLink w:val="OpsommingopenrondjeMVO"/>
  </w:abstractNum>
  <w:abstractNum w:abstractNumId="41" w15:restartNumberingAfterBreak="0">
    <w:nsid w:val="717435D9"/>
    <w:multiLevelType w:val="multilevel"/>
    <w:tmpl w:val="B80072F2"/>
    <w:numStyleLink w:val="KopnummeringMVO"/>
  </w:abstractNum>
  <w:abstractNum w:abstractNumId="42" w15:restartNumberingAfterBreak="0">
    <w:nsid w:val="76AE427F"/>
    <w:multiLevelType w:val="multilevel"/>
    <w:tmpl w:val="8576664C"/>
    <w:numStyleLink w:val="OpsommingtekenMVO"/>
  </w:abstractNum>
  <w:abstractNum w:abstractNumId="43" w15:restartNumberingAfterBreak="0">
    <w:nsid w:val="792E34E6"/>
    <w:multiLevelType w:val="multilevel"/>
    <w:tmpl w:val="C9FA2D30"/>
    <w:numStyleLink w:val="OpsommingopenrondjeMVO"/>
  </w:abstractNum>
  <w:abstractNum w:abstractNumId="44" w15:restartNumberingAfterBreak="0">
    <w:nsid w:val="79AE6CDF"/>
    <w:multiLevelType w:val="multilevel"/>
    <w:tmpl w:val="B4BACAD8"/>
    <w:numStyleLink w:val="OpsommingstreepjeMVO"/>
  </w:abstractNum>
  <w:abstractNum w:abstractNumId="45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25"/>
  </w:num>
  <w:num w:numId="4">
    <w:abstractNumId w:val="11"/>
  </w:num>
  <w:num w:numId="5">
    <w:abstractNumId w:val="27"/>
  </w:num>
  <w:num w:numId="6">
    <w:abstractNumId w:val="14"/>
  </w:num>
  <w:num w:numId="7">
    <w:abstractNumId w:val="13"/>
  </w:num>
  <w:num w:numId="8">
    <w:abstractNumId w:val="20"/>
  </w:num>
  <w:num w:numId="9">
    <w:abstractNumId w:val="22"/>
  </w:num>
  <w:num w:numId="10">
    <w:abstractNumId w:val="34"/>
  </w:num>
  <w:num w:numId="1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8"/>
  </w:num>
  <w:num w:numId="25">
    <w:abstractNumId w:val="15"/>
  </w:num>
  <w:num w:numId="26">
    <w:abstractNumId w:val="30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6"/>
  </w:num>
  <w:num w:numId="31">
    <w:abstractNumId w:val="37"/>
  </w:num>
  <w:num w:numId="32">
    <w:abstractNumId w:val="41"/>
  </w:num>
  <w:num w:numId="33">
    <w:abstractNumId w:val="16"/>
  </w:num>
  <w:num w:numId="34">
    <w:abstractNumId w:val="35"/>
  </w:num>
  <w:num w:numId="35">
    <w:abstractNumId w:val="43"/>
  </w:num>
  <w:num w:numId="36">
    <w:abstractNumId w:val="36"/>
  </w:num>
  <w:num w:numId="37">
    <w:abstractNumId w:val="28"/>
  </w:num>
  <w:num w:numId="38">
    <w:abstractNumId w:val="31"/>
  </w:num>
  <w:num w:numId="39">
    <w:abstractNumId w:val="32"/>
  </w:num>
  <w:num w:numId="40">
    <w:abstractNumId w:val="18"/>
  </w:num>
  <w:num w:numId="41">
    <w:abstractNumId w:val="40"/>
  </w:num>
  <w:num w:numId="42">
    <w:abstractNumId w:val="44"/>
  </w:num>
  <w:num w:numId="43">
    <w:abstractNumId w:val="17"/>
  </w:num>
  <w:num w:numId="44">
    <w:abstractNumId w:val="29"/>
  </w:num>
  <w:num w:numId="45">
    <w:abstractNumId w:val="24"/>
  </w:num>
  <w:num w:numId="46">
    <w:abstractNumId w:val="33"/>
  </w:num>
  <w:num w:numId="47">
    <w:abstractNumId w:val="12"/>
  </w:num>
  <w:num w:numId="48">
    <w:abstractNumId w:val="39"/>
  </w:num>
  <w:num w:numId="49">
    <w:abstractNumId w:val="42"/>
  </w:num>
  <w:num w:numId="50">
    <w:abstractNumId w:val="22"/>
    <w:lvlOverride w:ilvl="2">
      <w:lvl w:ilvl="2">
        <w:start w:val="1"/>
        <w:numFmt w:val="decimal"/>
        <w:pStyle w:val="Kop3"/>
        <w:lvlText w:val="%1.%2.%3"/>
        <w:lvlJc w:val="left"/>
        <w:pPr>
          <w:ind w:left="851" w:hanging="851"/>
        </w:pPr>
        <w:rPr>
          <w:rFonts w:hint="default"/>
        </w:rPr>
      </w:lvl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activeWritingStyle w:lang="nl-NL" w:vendorID="1" w:dllVersion="512" w:checkStyle="1" w:appName="MSWord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16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4DAC"/>
    <w:rsid w:val="0007714E"/>
    <w:rsid w:val="0009698A"/>
    <w:rsid w:val="000A1B78"/>
    <w:rsid w:val="000C0969"/>
    <w:rsid w:val="000C1A1A"/>
    <w:rsid w:val="000D6AB7"/>
    <w:rsid w:val="000E1539"/>
    <w:rsid w:val="000E55A1"/>
    <w:rsid w:val="000E6E43"/>
    <w:rsid w:val="000F213A"/>
    <w:rsid w:val="000F2D93"/>
    <w:rsid w:val="000F650E"/>
    <w:rsid w:val="00100B98"/>
    <w:rsid w:val="00104DD8"/>
    <w:rsid w:val="00106601"/>
    <w:rsid w:val="00110A9F"/>
    <w:rsid w:val="001170AE"/>
    <w:rsid w:val="00122DED"/>
    <w:rsid w:val="00132265"/>
    <w:rsid w:val="00134E43"/>
    <w:rsid w:val="00135A2A"/>
    <w:rsid w:val="00135E7B"/>
    <w:rsid w:val="00137CBB"/>
    <w:rsid w:val="00142859"/>
    <w:rsid w:val="00145B8E"/>
    <w:rsid w:val="0014640F"/>
    <w:rsid w:val="00152E4D"/>
    <w:rsid w:val="001579D8"/>
    <w:rsid w:val="001639F5"/>
    <w:rsid w:val="0017249B"/>
    <w:rsid w:val="0018093D"/>
    <w:rsid w:val="00187A59"/>
    <w:rsid w:val="001B1B37"/>
    <w:rsid w:val="001B45F1"/>
    <w:rsid w:val="001B4C7E"/>
    <w:rsid w:val="001B5AC0"/>
    <w:rsid w:val="001C11BE"/>
    <w:rsid w:val="001C6232"/>
    <w:rsid w:val="001C63E7"/>
    <w:rsid w:val="001D2384"/>
    <w:rsid w:val="001D2A06"/>
    <w:rsid w:val="001E2293"/>
    <w:rsid w:val="001E34AC"/>
    <w:rsid w:val="001F5B4F"/>
    <w:rsid w:val="001F5C28"/>
    <w:rsid w:val="001F6547"/>
    <w:rsid w:val="0020548B"/>
    <w:rsid w:val="0020607F"/>
    <w:rsid w:val="00206E2A"/>
    <w:rsid w:val="00206FF8"/>
    <w:rsid w:val="002074B2"/>
    <w:rsid w:val="00216489"/>
    <w:rsid w:val="00220A9C"/>
    <w:rsid w:val="00225889"/>
    <w:rsid w:val="00230B64"/>
    <w:rsid w:val="00236DE9"/>
    <w:rsid w:val="00242226"/>
    <w:rsid w:val="002518D2"/>
    <w:rsid w:val="00252B9A"/>
    <w:rsid w:val="00254088"/>
    <w:rsid w:val="00256039"/>
    <w:rsid w:val="00257AA9"/>
    <w:rsid w:val="00257D66"/>
    <w:rsid w:val="00262D4E"/>
    <w:rsid w:val="002646C8"/>
    <w:rsid w:val="00280D1D"/>
    <w:rsid w:val="00282B5D"/>
    <w:rsid w:val="00283592"/>
    <w:rsid w:val="00286914"/>
    <w:rsid w:val="00291BA4"/>
    <w:rsid w:val="00294CD2"/>
    <w:rsid w:val="002A2E44"/>
    <w:rsid w:val="002B08A4"/>
    <w:rsid w:val="002B2998"/>
    <w:rsid w:val="002B64EE"/>
    <w:rsid w:val="002C46FB"/>
    <w:rsid w:val="002D0E88"/>
    <w:rsid w:val="002D52B2"/>
    <w:rsid w:val="002E2611"/>
    <w:rsid w:val="002E274E"/>
    <w:rsid w:val="002E68CD"/>
    <w:rsid w:val="002F678C"/>
    <w:rsid w:val="002F7B77"/>
    <w:rsid w:val="003063C0"/>
    <w:rsid w:val="00312D26"/>
    <w:rsid w:val="00312EBD"/>
    <w:rsid w:val="00317DEA"/>
    <w:rsid w:val="00322A9F"/>
    <w:rsid w:val="00323121"/>
    <w:rsid w:val="003236E0"/>
    <w:rsid w:val="00334D4B"/>
    <w:rsid w:val="00335B5E"/>
    <w:rsid w:val="00337DDE"/>
    <w:rsid w:val="00345315"/>
    <w:rsid w:val="00346631"/>
    <w:rsid w:val="00347094"/>
    <w:rsid w:val="00360FFB"/>
    <w:rsid w:val="0036336D"/>
    <w:rsid w:val="00364B2C"/>
    <w:rsid w:val="00364E1D"/>
    <w:rsid w:val="00365254"/>
    <w:rsid w:val="00365327"/>
    <w:rsid w:val="00374C23"/>
    <w:rsid w:val="00374D9A"/>
    <w:rsid w:val="00377612"/>
    <w:rsid w:val="00382603"/>
    <w:rsid w:val="00383954"/>
    <w:rsid w:val="0039126D"/>
    <w:rsid w:val="003964D4"/>
    <w:rsid w:val="0039656A"/>
    <w:rsid w:val="00397ACA"/>
    <w:rsid w:val="00397C75"/>
    <w:rsid w:val="003A5ED3"/>
    <w:rsid w:val="003A6677"/>
    <w:rsid w:val="003B14A0"/>
    <w:rsid w:val="003B595E"/>
    <w:rsid w:val="003C48C5"/>
    <w:rsid w:val="003D04B7"/>
    <w:rsid w:val="003D09E4"/>
    <w:rsid w:val="003D414A"/>
    <w:rsid w:val="003D49E5"/>
    <w:rsid w:val="003E30F2"/>
    <w:rsid w:val="003E3B7D"/>
    <w:rsid w:val="003E766F"/>
    <w:rsid w:val="003F2747"/>
    <w:rsid w:val="003F768C"/>
    <w:rsid w:val="004001AF"/>
    <w:rsid w:val="00410F28"/>
    <w:rsid w:val="0041674F"/>
    <w:rsid w:val="0042594D"/>
    <w:rsid w:val="00441382"/>
    <w:rsid w:val="00451FDB"/>
    <w:rsid w:val="004564A6"/>
    <w:rsid w:val="00460433"/>
    <w:rsid w:val="004656F6"/>
    <w:rsid w:val="004659D3"/>
    <w:rsid w:val="00466D0B"/>
    <w:rsid w:val="00466D71"/>
    <w:rsid w:val="00471C0F"/>
    <w:rsid w:val="00472E5E"/>
    <w:rsid w:val="004733C3"/>
    <w:rsid w:val="0047392D"/>
    <w:rsid w:val="0047518D"/>
    <w:rsid w:val="004804E1"/>
    <w:rsid w:val="00484C8E"/>
    <w:rsid w:val="00486319"/>
    <w:rsid w:val="00487543"/>
    <w:rsid w:val="004875E2"/>
    <w:rsid w:val="00490BBD"/>
    <w:rsid w:val="00495327"/>
    <w:rsid w:val="004B2C90"/>
    <w:rsid w:val="004C51F8"/>
    <w:rsid w:val="004D2412"/>
    <w:rsid w:val="004F4A4D"/>
    <w:rsid w:val="004F6A99"/>
    <w:rsid w:val="005017F3"/>
    <w:rsid w:val="00501A64"/>
    <w:rsid w:val="00503BFD"/>
    <w:rsid w:val="005043E5"/>
    <w:rsid w:val="00510B4A"/>
    <w:rsid w:val="00513D36"/>
    <w:rsid w:val="00515E2F"/>
    <w:rsid w:val="00521726"/>
    <w:rsid w:val="00526530"/>
    <w:rsid w:val="0053645C"/>
    <w:rsid w:val="00545244"/>
    <w:rsid w:val="00553801"/>
    <w:rsid w:val="005615BE"/>
    <w:rsid w:val="00562E3D"/>
    <w:rsid w:val="005673EA"/>
    <w:rsid w:val="00575FFC"/>
    <w:rsid w:val="005818B8"/>
    <w:rsid w:val="0059027A"/>
    <w:rsid w:val="005A1BD7"/>
    <w:rsid w:val="005A2BEC"/>
    <w:rsid w:val="005B4FAF"/>
    <w:rsid w:val="005C5603"/>
    <w:rsid w:val="005C6668"/>
    <w:rsid w:val="005D4151"/>
    <w:rsid w:val="005D534F"/>
    <w:rsid w:val="005D5E21"/>
    <w:rsid w:val="005D6A5E"/>
    <w:rsid w:val="005E3E58"/>
    <w:rsid w:val="005F513B"/>
    <w:rsid w:val="006040DB"/>
    <w:rsid w:val="00606D41"/>
    <w:rsid w:val="00610FF8"/>
    <w:rsid w:val="00612C22"/>
    <w:rsid w:val="00624485"/>
    <w:rsid w:val="00641E45"/>
    <w:rsid w:val="00647A67"/>
    <w:rsid w:val="00653D01"/>
    <w:rsid w:val="00664EE1"/>
    <w:rsid w:val="006662ED"/>
    <w:rsid w:val="006767B2"/>
    <w:rsid w:val="00685EED"/>
    <w:rsid w:val="006953A2"/>
    <w:rsid w:val="006A15CE"/>
    <w:rsid w:val="006B6044"/>
    <w:rsid w:val="006C6A9D"/>
    <w:rsid w:val="006D1154"/>
    <w:rsid w:val="006D2ECD"/>
    <w:rsid w:val="00703BD3"/>
    <w:rsid w:val="00705849"/>
    <w:rsid w:val="00706308"/>
    <w:rsid w:val="00712665"/>
    <w:rsid w:val="0071386B"/>
    <w:rsid w:val="00722EDA"/>
    <w:rsid w:val="0072479C"/>
    <w:rsid w:val="007304F2"/>
    <w:rsid w:val="007358BA"/>
    <w:rsid w:val="007361EE"/>
    <w:rsid w:val="00743326"/>
    <w:rsid w:val="00750733"/>
    <w:rsid w:val="00750780"/>
    <w:rsid w:val="007525D1"/>
    <w:rsid w:val="00752725"/>
    <w:rsid w:val="007557BF"/>
    <w:rsid w:val="00756C31"/>
    <w:rsid w:val="00760A65"/>
    <w:rsid w:val="00763B35"/>
    <w:rsid w:val="00764AF2"/>
    <w:rsid w:val="00766E99"/>
    <w:rsid w:val="00770652"/>
    <w:rsid w:val="00775717"/>
    <w:rsid w:val="00776618"/>
    <w:rsid w:val="007865DD"/>
    <w:rsid w:val="00787B55"/>
    <w:rsid w:val="007905D6"/>
    <w:rsid w:val="0079179F"/>
    <w:rsid w:val="00793E98"/>
    <w:rsid w:val="00796A8D"/>
    <w:rsid w:val="007B0C68"/>
    <w:rsid w:val="007B3114"/>
    <w:rsid w:val="007B5373"/>
    <w:rsid w:val="007C0010"/>
    <w:rsid w:val="007C037C"/>
    <w:rsid w:val="007D4A7D"/>
    <w:rsid w:val="007D4DCE"/>
    <w:rsid w:val="007E7724"/>
    <w:rsid w:val="007F0A2A"/>
    <w:rsid w:val="007F1417"/>
    <w:rsid w:val="007F48F0"/>
    <w:rsid w:val="007F653F"/>
    <w:rsid w:val="008064EE"/>
    <w:rsid w:val="00810585"/>
    <w:rsid w:val="00810AAA"/>
    <w:rsid w:val="008222EE"/>
    <w:rsid w:val="00823AC1"/>
    <w:rsid w:val="00826EA4"/>
    <w:rsid w:val="00832239"/>
    <w:rsid w:val="00843B35"/>
    <w:rsid w:val="00854B34"/>
    <w:rsid w:val="0086137E"/>
    <w:rsid w:val="008664DD"/>
    <w:rsid w:val="008736AE"/>
    <w:rsid w:val="00874C60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C2F90"/>
    <w:rsid w:val="008C6251"/>
    <w:rsid w:val="008D7BDD"/>
    <w:rsid w:val="008E759A"/>
    <w:rsid w:val="0090254C"/>
    <w:rsid w:val="0090724E"/>
    <w:rsid w:val="00910D57"/>
    <w:rsid w:val="009221AC"/>
    <w:rsid w:val="009225D7"/>
    <w:rsid w:val="009241CD"/>
    <w:rsid w:val="009261FD"/>
    <w:rsid w:val="00934750"/>
    <w:rsid w:val="00934E30"/>
    <w:rsid w:val="00935271"/>
    <w:rsid w:val="00943209"/>
    <w:rsid w:val="0094509D"/>
    <w:rsid w:val="00945318"/>
    <w:rsid w:val="00950DB4"/>
    <w:rsid w:val="00952A97"/>
    <w:rsid w:val="009534C6"/>
    <w:rsid w:val="00957CCB"/>
    <w:rsid w:val="009606EB"/>
    <w:rsid w:val="00963973"/>
    <w:rsid w:val="00967470"/>
    <w:rsid w:val="00971786"/>
    <w:rsid w:val="00971B3B"/>
    <w:rsid w:val="009C1976"/>
    <w:rsid w:val="009C2F9E"/>
    <w:rsid w:val="009D5AE2"/>
    <w:rsid w:val="00A012AD"/>
    <w:rsid w:val="00A07FEF"/>
    <w:rsid w:val="00A1497C"/>
    <w:rsid w:val="00A21956"/>
    <w:rsid w:val="00A42EEC"/>
    <w:rsid w:val="00A50406"/>
    <w:rsid w:val="00A50767"/>
    <w:rsid w:val="00A50801"/>
    <w:rsid w:val="00A60A58"/>
    <w:rsid w:val="00A61B21"/>
    <w:rsid w:val="00A65B09"/>
    <w:rsid w:val="00A670BB"/>
    <w:rsid w:val="00A67A40"/>
    <w:rsid w:val="00A71291"/>
    <w:rsid w:val="00A76E7C"/>
    <w:rsid w:val="00A871D6"/>
    <w:rsid w:val="00AA2F6F"/>
    <w:rsid w:val="00AA61E3"/>
    <w:rsid w:val="00AB0D90"/>
    <w:rsid w:val="00AB1E21"/>
    <w:rsid w:val="00AB1E30"/>
    <w:rsid w:val="00AB2477"/>
    <w:rsid w:val="00AB56F0"/>
    <w:rsid w:val="00AB5DBD"/>
    <w:rsid w:val="00AB5F0C"/>
    <w:rsid w:val="00AB77BB"/>
    <w:rsid w:val="00AC273E"/>
    <w:rsid w:val="00AD24E6"/>
    <w:rsid w:val="00AD31A0"/>
    <w:rsid w:val="00AD44F1"/>
    <w:rsid w:val="00AD4DF7"/>
    <w:rsid w:val="00AE0183"/>
    <w:rsid w:val="00AE2110"/>
    <w:rsid w:val="00AE2EB1"/>
    <w:rsid w:val="00B01DA1"/>
    <w:rsid w:val="00B11A76"/>
    <w:rsid w:val="00B233E3"/>
    <w:rsid w:val="00B30352"/>
    <w:rsid w:val="00B346DF"/>
    <w:rsid w:val="00B460C2"/>
    <w:rsid w:val="00B47460"/>
    <w:rsid w:val="00B51043"/>
    <w:rsid w:val="00B63EB9"/>
    <w:rsid w:val="00B75ED8"/>
    <w:rsid w:val="00B77809"/>
    <w:rsid w:val="00B860DC"/>
    <w:rsid w:val="00B932A2"/>
    <w:rsid w:val="00B9540B"/>
    <w:rsid w:val="00BA3794"/>
    <w:rsid w:val="00BA3F4D"/>
    <w:rsid w:val="00BA79E3"/>
    <w:rsid w:val="00BB1FC1"/>
    <w:rsid w:val="00BB239A"/>
    <w:rsid w:val="00BB31CE"/>
    <w:rsid w:val="00BC0188"/>
    <w:rsid w:val="00BC3DDB"/>
    <w:rsid w:val="00BC5AD8"/>
    <w:rsid w:val="00BC6FB7"/>
    <w:rsid w:val="00BE55A7"/>
    <w:rsid w:val="00BE64B3"/>
    <w:rsid w:val="00BF6A7B"/>
    <w:rsid w:val="00BF6B3C"/>
    <w:rsid w:val="00C06D9A"/>
    <w:rsid w:val="00C0702B"/>
    <w:rsid w:val="00C11B08"/>
    <w:rsid w:val="00C12133"/>
    <w:rsid w:val="00C17A25"/>
    <w:rsid w:val="00C201EB"/>
    <w:rsid w:val="00C33308"/>
    <w:rsid w:val="00C4003A"/>
    <w:rsid w:val="00C41422"/>
    <w:rsid w:val="00C50828"/>
    <w:rsid w:val="00C51137"/>
    <w:rsid w:val="00C530D9"/>
    <w:rsid w:val="00C6206C"/>
    <w:rsid w:val="00C72D11"/>
    <w:rsid w:val="00C863AE"/>
    <w:rsid w:val="00C87372"/>
    <w:rsid w:val="00C92E08"/>
    <w:rsid w:val="00C93473"/>
    <w:rsid w:val="00C971C1"/>
    <w:rsid w:val="00CA1FE3"/>
    <w:rsid w:val="00CA332D"/>
    <w:rsid w:val="00CB254D"/>
    <w:rsid w:val="00CB3533"/>
    <w:rsid w:val="00CB7600"/>
    <w:rsid w:val="00CB7D61"/>
    <w:rsid w:val="00CC6A4B"/>
    <w:rsid w:val="00CD62D7"/>
    <w:rsid w:val="00CD7A5A"/>
    <w:rsid w:val="00CD7AAF"/>
    <w:rsid w:val="00CE2BA6"/>
    <w:rsid w:val="00CE564D"/>
    <w:rsid w:val="00CF22C9"/>
    <w:rsid w:val="00CF2B0C"/>
    <w:rsid w:val="00D023A0"/>
    <w:rsid w:val="00D0761F"/>
    <w:rsid w:val="00D16E87"/>
    <w:rsid w:val="00D25AA0"/>
    <w:rsid w:val="00D27D0E"/>
    <w:rsid w:val="00D35A18"/>
    <w:rsid w:val="00D35DA7"/>
    <w:rsid w:val="00D47AD0"/>
    <w:rsid w:val="00D57A57"/>
    <w:rsid w:val="00D613A9"/>
    <w:rsid w:val="00D658D3"/>
    <w:rsid w:val="00D7238E"/>
    <w:rsid w:val="00D73003"/>
    <w:rsid w:val="00D73C03"/>
    <w:rsid w:val="00D76116"/>
    <w:rsid w:val="00D81A72"/>
    <w:rsid w:val="00D92EDA"/>
    <w:rsid w:val="00D9359B"/>
    <w:rsid w:val="00DA5661"/>
    <w:rsid w:val="00DA6E07"/>
    <w:rsid w:val="00DA7584"/>
    <w:rsid w:val="00DA7A62"/>
    <w:rsid w:val="00DB0413"/>
    <w:rsid w:val="00DB0F15"/>
    <w:rsid w:val="00DB2D18"/>
    <w:rsid w:val="00DB3292"/>
    <w:rsid w:val="00DC2F99"/>
    <w:rsid w:val="00DC489D"/>
    <w:rsid w:val="00DC6053"/>
    <w:rsid w:val="00DC6A0D"/>
    <w:rsid w:val="00DD02C6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318F2"/>
    <w:rsid w:val="00E334BB"/>
    <w:rsid w:val="00E4520C"/>
    <w:rsid w:val="00E45F90"/>
    <w:rsid w:val="00E47E3C"/>
    <w:rsid w:val="00E50114"/>
    <w:rsid w:val="00E52291"/>
    <w:rsid w:val="00E527BE"/>
    <w:rsid w:val="00E56EFE"/>
    <w:rsid w:val="00E60CE6"/>
    <w:rsid w:val="00E61D02"/>
    <w:rsid w:val="00E62D48"/>
    <w:rsid w:val="00E6431C"/>
    <w:rsid w:val="00E64BFF"/>
    <w:rsid w:val="00E65900"/>
    <w:rsid w:val="00E65D32"/>
    <w:rsid w:val="00E678A0"/>
    <w:rsid w:val="00E7078D"/>
    <w:rsid w:val="00E7085E"/>
    <w:rsid w:val="00E76843"/>
    <w:rsid w:val="00E87FB4"/>
    <w:rsid w:val="00E93FCF"/>
    <w:rsid w:val="00E96BF0"/>
    <w:rsid w:val="00E9778E"/>
    <w:rsid w:val="00EB7C66"/>
    <w:rsid w:val="00EC72BE"/>
    <w:rsid w:val="00EE35E4"/>
    <w:rsid w:val="00F005C9"/>
    <w:rsid w:val="00F1404D"/>
    <w:rsid w:val="00F16B2B"/>
    <w:rsid w:val="00F16EDB"/>
    <w:rsid w:val="00F208DC"/>
    <w:rsid w:val="00F22CB3"/>
    <w:rsid w:val="00F234F5"/>
    <w:rsid w:val="00F23B1E"/>
    <w:rsid w:val="00F3166C"/>
    <w:rsid w:val="00F33259"/>
    <w:rsid w:val="00F44FB8"/>
    <w:rsid w:val="00F502CA"/>
    <w:rsid w:val="00F519B9"/>
    <w:rsid w:val="00F55E8B"/>
    <w:rsid w:val="00F564F9"/>
    <w:rsid w:val="00F669BA"/>
    <w:rsid w:val="00F7766C"/>
    <w:rsid w:val="00F82076"/>
    <w:rsid w:val="00F94FCC"/>
    <w:rsid w:val="00FA269F"/>
    <w:rsid w:val="00FB22AF"/>
    <w:rsid w:val="00FB2AAE"/>
    <w:rsid w:val="00FB7F9C"/>
    <w:rsid w:val="00FC25E1"/>
    <w:rsid w:val="00FC3FA5"/>
    <w:rsid w:val="00FC6260"/>
    <w:rsid w:val="00FD2C03"/>
    <w:rsid w:val="00FD63B3"/>
    <w:rsid w:val="00FE1BFD"/>
    <w:rsid w:val="00FF5EF5"/>
    <w:rsid w:val="0832E4AE"/>
    <w:rsid w:val="09BC3EFB"/>
    <w:rsid w:val="0D0C7316"/>
    <w:rsid w:val="1DB0E8A6"/>
    <w:rsid w:val="2F43EC33"/>
    <w:rsid w:val="397F1132"/>
    <w:rsid w:val="52EA4436"/>
    <w:rsid w:val="636565C5"/>
    <w:rsid w:val="67A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567C6759"/>
  <w15:chartTrackingRefBased/>
  <w15:docId w15:val="{D354532D-F014-4FE6-AB8B-BB683D3E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>
        <w:spacing w:line="240" w:lineRule="atLeast"/>
      </w:pPr>
    </w:pPrDefault>
  </w:docDefaults>
  <w:latentStyles w:defLockedState="0" w:defUIPriority="98" w:defSemiHidden="0" w:defUnhideWhenUsed="0" w:defQFormat="0" w:count="376">
    <w:lsdException w:name="Normal" w:uiPriority="4"/>
    <w:lsdException w:name="heading 1" w:uiPriority="4" w:qFormat="1"/>
    <w:lsdException w:name="heading 2" w:uiPriority="4" w:qFormat="1"/>
    <w:lsdException w:name="heading 3" w:uiPriority="4" w:qFormat="1"/>
    <w:lsdException w:name="heading 4" w:uiPriority="4"/>
    <w:lsdException w:name="heading 5" w:uiPriority="4"/>
    <w:lsdException w:name="heading 6" w:uiPriority="4"/>
    <w:lsdException w:name="heading 7" w:uiPriority="4" w:semiHidden="1" w:unhideWhenUsed="1"/>
    <w:lsdException w:name="heading 8" w:uiPriority="4" w:semiHidden="1" w:unhideWhenUsed="1"/>
    <w:lsdException w:name="heading 9" w:uiPriority="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4" w:semiHidden="1" w:unhideWhenUsed="1"/>
    <w:lsdException w:name="toc 2" w:uiPriority="4" w:semiHidden="1" w:unhideWhenUsed="1"/>
    <w:lsdException w:name="toc 3" w:uiPriority="4" w:semiHidden="1" w:unhideWhenUsed="1"/>
    <w:lsdException w:name="toc 4" w:uiPriority="4" w:semiHidden="1" w:unhideWhenUsed="1"/>
    <w:lsdException w:name="toc 5" w:uiPriority="4" w:semiHidden="1" w:unhideWhenUsed="1"/>
    <w:lsdException w:name="toc 6" w:uiPriority="4" w:semiHidden="1" w:unhideWhenUsed="1"/>
    <w:lsdException w:name="toc 7" w:uiPriority="4" w:semiHidden="1" w:unhideWhenUsed="1"/>
    <w:lsdException w:name="toc 8" w:uiPriority="4" w:semiHidden="1" w:unhideWhenUsed="1"/>
    <w:lsdException w:name="toc 9" w:uiPriority="4" w:semiHidden="1" w:unhideWhenUsed="1"/>
    <w:lsdException w:name="Normal Indent" w:semiHidden="1" w:unhideWhenUsed="1"/>
    <w:lsdException w:name="footnote text" w:uiPriority="4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4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4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" w:semiHidden="1" w:unhideWhenUsed="1"/>
    <w:lsdException w:name="endnote text" w:uiPriority="4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4" w:semiHidden="1" w:unhideWhenUsed="1"/>
    <w:lsdException w:name="FollowedHyperlink" w:uiPriority="4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 w:semiHidden="1" w:unhideWhenUsed="1"/>
    <w:lsdException w:name="HTML Bottom of Form" w:uiPriority="0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uiPriority="0" w:semiHidden="1" w:unhideWhenUsed="1"/>
    <w:lsdException w:name="Table Simple 2" w:uiPriority="0" w:semiHidden="1" w:unhideWhenUsed="1"/>
    <w:lsdException w:name="Table Simple 3" w:uiPriority="0" w:semiHidden="1" w:unhideWhenUsed="1"/>
    <w:lsdException w:name="Table Classic 1" w:uiPriority="0" w:semiHidden="1" w:unhideWhenUsed="1"/>
    <w:lsdException w:name="Table Classic 2" w:uiPriority="0" w:semiHidden="1" w:unhideWhenUsed="1"/>
    <w:lsdException w:name="Table Classic 3" w:uiPriority="0" w:semiHidden="1" w:unhideWhenUsed="1"/>
    <w:lsdException w:name="Table Classic 4" w:uiPriority="0" w:semiHidden="1" w:unhideWhenUsed="1"/>
    <w:lsdException w:name="Table Colorful 1" w:uiPriority="0" w:semiHidden="1" w:unhideWhenUsed="1"/>
    <w:lsdException w:name="Table Colorful 2" w:uiPriority="0" w:semiHidden="1" w:unhideWhenUsed="1"/>
    <w:lsdException w:name="Table Colorful 3" w:uiPriority="0" w:semiHidden="1" w:unhideWhenUsed="1"/>
    <w:lsdException w:name="Table Columns 1" w:uiPriority="0" w:semiHidden="1" w:unhideWhenUsed="1"/>
    <w:lsdException w:name="Table Columns 2" w:uiPriority="0" w:semiHidden="1" w:unhideWhenUsed="1"/>
    <w:lsdException w:name="Table Columns 3" w:uiPriority="0" w:semiHidden="1" w:unhideWhenUsed="1"/>
    <w:lsdException w:name="Table Columns 4" w:uiPriority="0" w:semiHidden="1" w:unhideWhenUsed="1"/>
    <w:lsdException w:name="Table Columns 5" w:uiPriority="0" w:semiHidden="1" w:unhideWhenUsed="1"/>
    <w:lsdException w:name="Table Grid 1" w:uiPriority="0" w:semiHidden="1" w:unhideWhenUsed="1"/>
    <w:lsdException w:name="Table Grid 2" w:uiPriority="0" w:semiHidden="1" w:unhideWhenUsed="1"/>
    <w:lsdException w:name="Table Grid 3" w:uiPriority="0" w:semiHidden="1" w:unhideWhenUsed="1"/>
    <w:lsdException w:name="Table Grid 4" w:uiPriority="0" w:semiHidden="1" w:unhideWhenUsed="1"/>
    <w:lsdException w:name="Table Grid 5" w:uiPriority="0" w:semiHidden="1" w:unhideWhenUsed="1"/>
    <w:lsdException w:name="Table Grid 6" w:uiPriority="0" w:semiHidden="1" w:unhideWhenUsed="1"/>
    <w:lsdException w:name="Table Grid 7" w:uiPriority="0" w:semiHidden="1" w:unhideWhenUsed="1"/>
    <w:lsdException w:name="Table Grid 8" w:uiPriority="0" w:semiHidden="1" w:unhideWhenUsed="1"/>
    <w:lsdException w:name="Table List 1" w:uiPriority="0" w:semiHidden="1" w:unhideWhenUsed="1"/>
    <w:lsdException w:name="Table List 2" w:uiPriority="0" w:semiHidden="1" w:unhideWhenUsed="1"/>
    <w:lsdException w:name="Table List 3" w:uiPriority="0" w:semiHidden="1" w:unhideWhenUsed="1"/>
    <w:lsdException w:name="Table List 4" w:uiPriority="0" w:semiHidden="1" w:unhideWhenUsed="1"/>
    <w:lsdException w:name="Table List 5" w:uiPriority="0" w:semiHidden="1" w:unhideWhenUsed="1"/>
    <w:lsdException w:name="Table List 6" w:uiPriority="0" w:semiHidden="1" w:unhideWhenUsed="1"/>
    <w:lsdException w:name="Table List 7" w:uiPriority="0" w:semiHidden="1" w:unhideWhenUsed="1"/>
    <w:lsdException w:name="Table List 8" w:uiPriority="0" w:semiHidden="1" w:unhideWhenUsed="1"/>
    <w:lsdException w:name="Table 3D effects 1" w:uiPriority="0" w:semiHidden="1" w:unhideWhenUsed="1"/>
    <w:lsdException w:name="Table 3D effects 2" w:uiPriority="0" w:semiHidden="1" w:unhideWhenUsed="1"/>
    <w:lsdException w:name="Table 3D effects 3" w:uiPriority="0" w:semiHidden="1" w:unhideWhenUsed="1"/>
    <w:lsdException w:name="Table Contemporary" w:uiPriority="0" w:semiHidden="1" w:unhideWhenUsed="1"/>
    <w:lsdException w:name="Table Elegant" w:uiPriority="0" w:semiHidden="1" w:unhideWhenUsed="1"/>
    <w:lsdException w:name="Table Professional" w:uiPriority="0" w:semiHidden="1" w:unhideWhenUsed="1"/>
    <w:lsdException w:name="Table Subtle 1" w:uiPriority="0" w:semiHidden="1" w:unhideWhenUsed="1"/>
    <w:lsdException w:name="Table Subtle 2" w:uiPriority="0" w:semiHidden="1" w:unhideWhenUsed="1"/>
    <w:lsdException w:name="Table Web 1" w:uiPriority="0" w:semiHidden="1" w:unhideWhenUsed="1"/>
    <w:lsdException w:name="Table Web 2" w:uiPriority="0"/>
    <w:lsdException w:name="Table Web 3" w:uiPriority="0" w:semiHidden="1" w:unhideWhenUsed="1"/>
    <w:lsdException w:name="Balloon Text" w:semiHidden="1" w:unhideWhenUsed="1"/>
    <w:lsdException w:name="Table Grid" w:uiPriority="0"/>
    <w:lsdException w:name="Table Theme" w:uiPriority="0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ard" w:default="1">
    <w:name w:val="Normal"/>
    <w:aliases w:val="Standaard MVO"/>
    <w:next w:val="BasistekstMVO"/>
    <w:uiPriority w:val="4"/>
    <w:rsid w:val="00AA61E3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styleId="Kop1">
    <w:name w:val="heading 1"/>
    <w:aliases w:val="Kop 1 MVO"/>
    <w:basedOn w:val="ZsysbasisMVO"/>
    <w:next w:val="BasistekstMVO"/>
    <w:uiPriority w:val="4"/>
    <w:qFormat/>
    <w:rsid w:val="00345315"/>
    <w:pPr>
      <w:keepNext/>
      <w:keepLines/>
      <w:numPr>
        <w:numId w:val="50"/>
      </w:numPr>
      <w:outlineLvl w:val="0"/>
    </w:pPr>
    <w:rPr>
      <w:b/>
      <w:bCs/>
      <w:sz w:val="24"/>
      <w:szCs w:val="32"/>
    </w:rPr>
  </w:style>
  <w:style w:type="paragraph" w:styleId="Kop2">
    <w:name w:val="heading 2"/>
    <w:aliases w:val="Kop 2 MVO"/>
    <w:basedOn w:val="ZsysbasisMVO"/>
    <w:next w:val="BasistekstMVO"/>
    <w:uiPriority w:val="4"/>
    <w:qFormat/>
    <w:rsid w:val="00345315"/>
    <w:pPr>
      <w:keepNext/>
      <w:keepLines/>
      <w:numPr>
        <w:ilvl w:val="1"/>
        <w:numId w:val="50"/>
      </w:numPr>
      <w:outlineLvl w:val="1"/>
    </w:pPr>
    <w:rPr>
      <w:b/>
      <w:bCs/>
      <w:iCs/>
      <w:szCs w:val="28"/>
    </w:rPr>
  </w:style>
  <w:style w:type="paragraph" w:styleId="Kop3">
    <w:name w:val="heading 3"/>
    <w:aliases w:val="Kop 3 MVO"/>
    <w:basedOn w:val="ZsysbasisMVO"/>
    <w:next w:val="BasistekstMVO"/>
    <w:uiPriority w:val="4"/>
    <w:qFormat/>
    <w:rsid w:val="00345315"/>
    <w:pPr>
      <w:keepNext/>
      <w:keepLines/>
      <w:numPr>
        <w:ilvl w:val="2"/>
        <w:numId w:val="50"/>
      </w:numPr>
      <w:outlineLvl w:val="2"/>
    </w:pPr>
    <w:rPr>
      <w:i/>
      <w:iCs/>
    </w:rPr>
  </w:style>
  <w:style w:type="paragraph" w:styleId="Kop4">
    <w:name w:val="heading 4"/>
    <w:aliases w:val="Kop 4 MVO"/>
    <w:basedOn w:val="ZsysbasisMVO"/>
    <w:next w:val="BasistekstMVO"/>
    <w:uiPriority w:val="4"/>
    <w:rsid w:val="00F23B1E"/>
    <w:pPr>
      <w:keepNext/>
      <w:keepLines/>
      <w:numPr>
        <w:ilvl w:val="3"/>
        <w:numId w:val="50"/>
      </w:numPr>
      <w:spacing w:line="240" w:lineRule="exact"/>
      <w:outlineLvl w:val="3"/>
    </w:pPr>
    <w:rPr>
      <w:bCs/>
      <w:caps/>
      <w:spacing w:val="-1"/>
      <w:sz w:val="24"/>
      <w:szCs w:val="24"/>
    </w:rPr>
  </w:style>
  <w:style w:type="paragraph" w:styleId="Kop5">
    <w:name w:val="heading 5"/>
    <w:aliases w:val="Kop 5 MVO"/>
    <w:basedOn w:val="ZsysbasisMVO"/>
    <w:next w:val="BasistekstMVO"/>
    <w:uiPriority w:val="4"/>
    <w:rsid w:val="00345315"/>
    <w:pPr>
      <w:keepNext/>
      <w:keepLines/>
      <w:numPr>
        <w:ilvl w:val="4"/>
        <w:numId w:val="50"/>
      </w:numPr>
      <w:outlineLvl w:val="4"/>
    </w:pPr>
    <w:rPr>
      <w:bCs/>
      <w:iCs/>
      <w:szCs w:val="22"/>
    </w:rPr>
  </w:style>
  <w:style w:type="paragraph" w:styleId="Kop6">
    <w:name w:val="heading 6"/>
    <w:aliases w:val="Kop 6 MVO"/>
    <w:basedOn w:val="ZsysbasisMVO"/>
    <w:next w:val="BasistekstMVO"/>
    <w:uiPriority w:val="4"/>
    <w:rsid w:val="00345315"/>
    <w:pPr>
      <w:keepNext/>
      <w:keepLines/>
      <w:numPr>
        <w:ilvl w:val="5"/>
        <w:numId w:val="50"/>
      </w:numPr>
      <w:outlineLvl w:val="5"/>
    </w:pPr>
  </w:style>
  <w:style w:type="paragraph" w:styleId="Kop7">
    <w:name w:val="heading 7"/>
    <w:aliases w:val="Kop 7 MVO"/>
    <w:basedOn w:val="ZsysbasisMVO"/>
    <w:next w:val="BasistekstMVO"/>
    <w:uiPriority w:val="4"/>
    <w:rsid w:val="00345315"/>
    <w:pPr>
      <w:keepNext/>
      <w:keepLines/>
      <w:numPr>
        <w:ilvl w:val="6"/>
        <w:numId w:val="50"/>
      </w:numPr>
      <w:outlineLvl w:val="6"/>
    </w:pPr>
    <w:rPr>
      <w:bCs/>
      <w:szCs w:val="20"/>
    </w:rPr>
  </w:style>
  <w:style w:type="paragraph" w:styleId="Kop8">
    <w:name w:val="heading 8"/>
    <w:aliases w:val="Kop 8 MVO"/>
    <w:basedOn w:val="ZsysbasisMVO"/>
    <w:next w:val="BasistekstMVO"/>
    <w:uiPriority w:val="4"/>
    <w:rsid w:val="00345315"/>
    <w:pPr>
      <w:keepNext/>
      <w:keepLines/>
      <w:numPr>
        <w:ilvl w:val="7"/>
        <w:numId w:val="50"/>
      </w:numPr>
      <w:outlineLvl w:val="7"/>
    </w:pPr>
    <w:rPr>
      <w:iCs/>
      <w:szCs w:val="20"/>
    </w:rPr>
  </w:style>
  <w:style w:type="paragraph" w:styleId="Kop9">
    <w:name w:val="heading 9"/>
    <w:aliases w:val="Kop 9 MVO"/>
    <w:basedOn w:val="ZsysbasisMVO"/>
    <w:next w:val="BasistekstMVO"/>
    <w:uiPriority w:val="4"/>
    <w:rsid w:val="00345315"/>
    <w:pPr>
      <w:keepNext/>
      <w:keepLines/>
      <w:numPr>
        <w:ilvl w:val="8"/>
        <w:numId w:val="50"/>
      </w:numPr>
      <w:outlineLvl w:val="8"/>
    </w:pPr>
    <w:rPr>
      <w:bCs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sistekstMVO" w:customStyle="1">
    <w:name w:val="Basistekst MVO"/>
    <w:basedOn w:val="ZsysbasisMVO"/>
    <w:qFormat/>
    <w:rsid w:val="00122DED"/>
  </w:style>
  <w:style w:type="paragraph" w:styleId="ZsysbasisMVO" w:customStyle="1">
    <w:name w:val="Zsysbasis MVO"/>
    <w:next w:val="BasistekstMVO"/>
    <w:link w:val="ZsysbasisMVOChar"/>
    <w:uiPriority w:val="4"/>
    <w:semiHidden/>
    <w:rsid w:val="00AA61E3"/>
    <w:pPr>
      <w:spacing w:line="269" w:lineRule="atLeast"/>
    </w:pPr>
    <w:rPr>
      <w:rFonts w:ascii="Calibri" w:hAnsi="Calibri" w:cs="Maiandra GD"/>
      <w:color w:val="000000" w:themeColor="text1"/>
      <w:sz w:val="22"/>
      <w:szCs w:val="18"/>
    </w:rPr>
  </w:style>
  <w:style w:type="paragraph" w:styleId="BasistekstvetMVO" w:customStyle="1">
    <w:name w:val="Basistekst vet MVO"/>
    <w:basedOn w:val="ZsysbasisMVO"/>
    <w:next w:val="BasistekstMVO"/>
    <w:uiPriority w:val="1"/>
    <w:qFormat/>
    <w:rsid w:val="00122DED"/>
    <w:rPr>
      <w:b/>
      <w:bCs/>
    </w:rPr>
  </w:style>
  <w:style w:type="character" w:styleId="GevolgdeHyperlink">
    <w:name w:val="FollowedHyperlink"/>
    <w:aliases w:val="GevolgdeHyperlink MVO"/>
    <w:basedOn w:val="Standaardalinea-lettertype"/>
    <w:uiPriority w:val="4"/>
    <w:rsid w:val="00397C75"/>
    <w:rPr>
      <w:color w:val="00A7E7" w:themeColor="accent1"/>
      <w:u w:val="none"/>
    </w:rPr>
  </w:style>
  <w:style w:type="character" w:styleId="Hyperlink">
    <w:name w:val="Hyperlink"/>
    <w:aliases w:val="Hyperlink MVO"/>
    <w:basedOn w:val="Standaardalinea-lettertype"/>
    <w:uiPriority w:val="4"/>
    <w:rsid w:val="00510B4A"/>
    <w:rPr>
      <w:color w:val="00A7E7" w:themeColor="accent1"/>
      <w:u w:val="none"/>
    </w:rPr>
  </w:style>
  <w:style w:type="paragraph" w:styleId="AdresvakMVO" w:customStyle="1">
    <w:name w:val="Adresvak MVO"/>
    <w:basedOn w:val="ZsysbasisMVO"/>
    <w:uiPriority w:val="4"/>
    <w:rsid w:val="00AA61E3"/>
    <w:pPr>
      <w:spacing w:line="269" w:lineRule="exact"/>
    </w:pPr>
    <w:rPr>
      <w:noProof/>
    </w:rPr>
  </w:style>
  <w:style w:type="paragraph" w:styleId="Koptekst">
    <w:name w:val="header"/>
    <w:basedOn w:val="ZsysbasisMVO"/>
    <w:next w:val="BasistekstMVO"/>
    <w:uiPriority w:val="98"/>
    <w:semiHidden/>
    <w:rsid w:val="00122DED"/>
  </w:style>
  <w:style w:type="paragraph" w:styleId="Voettekst">
    <w:name w:val="footer"/>
    <w:basedOn w:val="ZsysbasisMVO"/>
    <w:next w:val="BasistekstMVO"/>
    <w:uiPriority w:val="98"/>
    <w:semiHidden/>
    <w:rsid w:val="00122DED"/>
    <w:pPr>
      <w:jc w:val="right"/>
    </w:pPr>
  </w:style>
  <w:style w:type="paragraph" w:styleId="KoptekstMVO" w:customStyle="1">
    <w:name w:val="Koptekst MVO"/>
    <w:basedOn w:val="ZsysbasisdocumentgegevensMVO"/>
    <w:uiPriority w:val="4"/>
    <w:rsid w:val="00122DED"/>
  </w:style>
  <w:style w:type="paragraph" w:styleId="VoettekstMVO" w:customStyle="1">
    <w:name w:val="Voettekst MVO"/>
    <w:basedOn w:val="ZsysbasisdocumentgegevensMVO"/>
    <w:uiPriority w:val="4"/>
    <w:rsid w:val="00E334BB"/>
  </w:style>
  <w:style w:type="numbering" w:styleId="111111">
    <w:name w:val="Outline List 2"/>
    <w:basedOn w:val="Geenlijst"/>
    <w:uiPriority w:val="98"/>
    <w:semiHidden/>
    <w:rsid w:val="00E07762"/>
    <w:pPr>
      <w:numPr>
        <w:numId w:val="5"/>
      </w:numPr>
    </w:pPr>
  </w:style>
  <w:style w:type="numbering" w:styleId="1ai">
    <w:name w:val="Outline List 1"/>
    <w:basedOn w:val="Geenlijst"/>
    <w:uiPriority w:val="98"/>
    <w:semiHidden/>
    <w:rsid w:val="00E07762"/>
    <w:pPr>
      <w:numPr>
        <w:numId w:val="6"/>
      </w:numPr>
    </w:pPr>
  </w:style>
  <w:style w:type="paragraph" w:styleId="BasistekstcursiefMVO" w:customStyle="1">
    <w:name w:val="Basistekst cursief MVO"/>
    <w:basedOn w:val="ZsysbasisMVO"/>
    <w:next w:val="BasistekstMVO"/>
    <w:uiPriority w:val="2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Aanhef">
    <w:name w:val="Salutation"/>
    <w:basedOn w:val="ZsysbasisMVO"/>
    <w:next w:val="BasistekstMVO"/>
    <w:uiPriority w:val="98"/>
    <w:semiHidden/>
    <w:rsid w:val="0020607F"/>
  </w:style>
  <w:style w:type="paragraph" w:styleId="Adresenvelop">
    <w:name w:val="envelope address"/>
    <w:basedOn w:val="ZsysbasisMVO"/>
    <w:next w:val="BasistekstMVO"/>
    <w:uiPriority w:val="98"/>
    <w:semiHidden/>
    <w:rsid w:val="0020607F"/>
  </w:style>
  <w:style w:type="paragraph" w:styleId="Afsluiting">
    <w:name w:val="Closing"/>
    <w:basedOn w:val="ZsysbasisMVO"/>
    <w:next w:val="BasistekstMVO"/>
    <w:uiPriority w:val="98"/>
    <w:semiHidden/>
    <w:rsid w:val="0020607F"/>
  </w:style>
  <w:style w:type="paragraph" w:styleId="Inspring1eniveauMVO" w:customStyle="1">
    <w:name w:val="Inspring 1e niveau MVO"/>
    <w:basedOn w:val="ZsysbasisMVO"/>
    <w:uiPriority w:val="4"/>
    <w:qFormat/>
    <w:rsid w:val="00122DED"/>
    <w:pPr>
      <w:tabs>
        <w:tab w:val="left" w:pos="284"/>
      </w:tabs>
      <w:ind w:left="284" w:hanging="284"/>
    </w:pPr>
  </w:style>
  <w:style w:type="paragraph" w:styleId="Inspring2eniveauMVO" w:customStyle="1">
    <w:name w:val="Inspring 2e niveau MVO"/>
    <w:basedOn w:val="ZsysbasisMVO"/>
    <w:uiPriority w:val="4"/>
    <w:qFormat/>
    <w:rsid w:val="00122DED"/>
    <w:pPr>
      <w:tabs>
        <w:tab w:val="left" w:pos="567"/>
      </w:tabs>
      <w:ind w:left="568" w:hanging="284"/>
    </w:pPr>
  </w:style>
  <w:style w:type="paragraph" w:styleId="Inspring3eniveauMVO" w:customStyle="1">
    <w:name w:val="Inspring 3e niveau MVO"/>
    <w:basedOn w:val="ZsysbasisMVO"/>
    <w:uiPriority w:val="4"/>
    <w:qFormat/>
    <w:rsid w:val="00122DED"/>
    <w:pPr>
      <w:tabs>
        <w:tab w:val="left" w:pos="851"/>
      </w:tabs>
      <w:ind w:left="851" w:hanging="284"/>
    </w:pPr>
  </w:style>
  <w:style w:type="paragraph" w:styleId="Zwevend1eniveauMVO" w:customStyle="1">
    <w:name w:val="Zwevend 1e niveau MVO"/>
    <w:basedOn w:val="ZsysbasisMVO"/>
    <w:uiPriority w:val="4"/>
    <w:qFormat/>
    <w:rsid w:val="00122DED"/>
    <w:pPr>
      <w:ind w:left="284"/>
    </w:pPr>
  </w:style>
  <w:style w:type="paragraph" w:styleId="Zwevend2eniveauMVO" w:customStyle="1">
    <w:name w:val="Zwevend 2e niveau MVO"/>
    <w:basedOn w:val="ZsysbasisMVO"/>
    <w:uiPriority w:val="4"/>
    <w:qFormat/>
    <w:rsid w:val="00122DED"/>
    <w:pPr>
      <w:ind w:left="567"/>
    </w:pPr>
  </w:style>
  <w:style w:type="paragraph" w:styleId="Zwevend3eniveauMVO" w:customStyle="1">
    <w:name w:val="Zwevend 3e niveau MVO"/>
    <w:basedOn w:val="ZsysbasisMVO"/>
    <w:uiPriority w:val="4"/>
    <w:qFormat/>
    <w:rsid w:val="00122DED"/>
    <w:pPr>
      <w:ind w:left="851"/>
    </w:pPr>
  </w:style>
  <w:style w:type="paragraph" w:styleId="Inhopg1">
    <w:name w:val="toc 1"/>
    <w:aliases w:val="Inhopg 1 MVO"/>
    <w:basedOn w:val="ZsysbasistocMVO"/>
    <w:next w:val="BasistekstMVO"/>
    <w:uiPriority w:val="4"/>
    <w:rsid w:val="00E65900"/>
    <w:rPr>
      <w:b/>
    </w:rPr>
  </w:style>
  <w:style w:type="paragraph" w:styleId="Inhopg2">
    <w:name w:val="toc 2"/>
    <w:aliases w:val="Inhopg 2 MVO"/>
    <w:basedOn w:val="ZsysbasistocMVO"/>
    <w:next w:val="BasistekstMVO"/>
    <w:uiPriority w:val="4"/>
    <w:rsid w:val="00E65900"/>
  </w:style>
  <w:style w:type="paragraph" w:styleId="Inhopg3">
    <w:name w:val="toc 3"/>
    <w:aliases w:val="Inhopg 3 MVO"/>
    <w:basedOn w:val="ZsysbasistocMVO"/>
    <w:next w:val="BasistekstMVO"/>
    <w:uiPriority w:val="4"/>
    <w:rsid w:val="00E65900"/>
  </w:style>
  <w:style w:type="paragraph" w:styleId="Inhopg4">
    <w:name w:val="toc 4"/>
    <w:aliases w:val="Inhopg 4 MVO"/>
    <w:basedOn w:val="ZsysbasistocMVO"/>
    <w:next w:val="BasistekstMVO"/>
    <w:uiPriority w:val="4"/>
    <w:rsid w:val="00122DED"/>
  </w:style>
  <w:style w:type="paragraph" w:styleId="Bronvermelding">
    <w:name w:val="table of authorities"/>
    <w:basedOn w:val="ZsysbasisMVO"/>
    <w:next w:val="BasistekstMVO"/>
    <w:uiPriority w:val="98"/>
    <w:semiHidden/>
    <w:rsid w:val="00F33259"/>
    <w:pPr>
      <w:ind w:left="180" w:hanging="180"/>
    </w:pPr>
  </w:style>
  <w:style w:type="paragraph" w:styleId="Index2">
    <w:name w:val="index 2"/>
    <w:basedOn w:val="ZsysbasisMVO"/>
    <w:next w:val="BasistekstMVO"/>
    <w:uiPriority w:val="98"/>
    <w:semiHidden/>
    <w:rsid w:val="00122DED"/>
  </w:style>
  <w:style w:type="paragraph" w:styleId="Index3">
    <w:name w:val="index 3"/>
    <w:basedOn w:val="ZsysbasisMVO"/>
    <w:next w:val="BasistekstMVO"/>
    <w:uiPriority w:val="98"/>
    <w:semiHidden/>
    <w:rsid w:val="00122DED"/>
  </w:style>
  <w:style w:type="paragraph" w:styleId="Ondertitel">
    <w:name w:val="Subtitle"/>
    <w:basedOn w:val="ZsysbasisMVO"/>
    <w:next w:val="BasistekstMVO"/>
    <w:uiPriority w:val="98"/>
    <w:semiHidden/>
    <w:rsid w:val="00122DED"/>
  </w:style>
  <w:style w:type="paragraph" w:styleId="Titel">
    <w:name w:val="Title"/>
    <w:basedOn w:val="ZsysbasisMVO"/>
    <w:next w:val="BasistekstMVO"/>
    <w:uiPriority w:val="98"/>
    <w:semiHidden/>
    <w:rsid w:val="00122DED"/>
  </w:style>
  <w:style w:type="paragraph" w:styleId="Kop2zondernummerMVO" w:customStyle="1">
    <w:name w:val="Kop 2 zonder nummer MVO"/>
    <w:basedOn w:val="ZsysbasisMVO"/>
    <w:next w:val="BasistekstMVO"/>
    <w:uiPriority w:val="4"/>
    <w:qFormat/>
    <w:rsid w:val="00FA269F"/>
    <w:pPr>
      <w:keepNext/>
      <w:keepLines/>
    </w:pPr>
    <w:rPr>
      <w:b/>
      <w:szCs w:val="28"/>
    </w:rPr>
  </w:style>
  <w:style w:type="character" w:styleId="Paginanummer">
    <w:name w:val="page number"/>
    <w:basedOn w:val="Standaardalinea-lettertype"/>
    <w:uiPriority w:val="98"/>
    <w:semiHidden/>
    <w:rsid w:val="00122DED"/>
  </w:style>
  <w:style w:type="character" w:styleId="zsysVeldMarkering" w:customStyle="1">
    <w:name w:val="zsysVeldMarkering"/>
    <w:basedOn w:val="Standaardalinea-lettertype"/>
    <w:uiPriority w:val="97"/>
    <w:semiHidden/>
    <w:rsid w:val="00DF1BBC"/>
    <w:rPr>
      <w:color w:val="000000"/>
      <w:bdr w:val="none" w:color="auto" w:sz="0" w:space="0"/>
      <w:shd w:val="clear" w:color="auto" w:fill="FFFF00"/>
    </w:rPr>
  </w:style>
  <w:style w:type="paragraph" w:styleId="Kop1zondernummerMVO" w:customStyle="1">
    <w:name w:val="Kop 1 zonder nummer MVO"/>
    <w:basedOn w:val="ZsysbasisMVO"/>
    <w:next w:val="BasistekstMVO"/>
    <w:uiPriority w:val="4"/>
    <w:qFormat/>
    <w:rsid w:val="00B30352"/>
    <w:pPr>
      <w:keepNext/>
      <w:keepLines/>
    </w:pPr>
    <w:rPr>
      <w:b/>
      <w:sz w:val="24"/>
      <w:szCs w:val="32"/>
    </w:rPr>
  </w:style>
  <w:style w:type="paragraph" w:styleId="Kop3zondernummerMVO" w:customStyle="1">
    <w:name w:val="Kop 3 zonder nummer MVO"/>
    <w:basedOn w:val="ZsysbasisMVO"/>
    <w:next w:val="BasistekstMVO"/>
    <w:uiPriority w:val="4"/>
    <w:qFormat/>
    <w:rsid w:val="000E1539"/>
    <w:pPr>
      <w:keepNext/>
      <w:keepLines/>
    </w:pPr>
    <w:rPr>
      <w:i/>
    </w:rPr>
  </w:style>
  <w:style w:type="paragraph" w:styleId="Index4">
    <w:name w:val="index 4"/>
    <w:basedOn w:val="Standaard"/>
    <w:next w:val="Standaard"/>
    <w:uiPriority w:val="98"/>
    <w:semiHidden/>
    <w:rsid w:val="00122DED"/>
    <w:pPr>
      <w:ind w:left="720" w:hanging="180"/>
    </w:pPr>
  </w:style>
  <w:style w:type="paragraph" w:styleId="Index5">
    <w:name w:val="index 5"/>
    <w:basedOn w:val="Standaard"/>
    <w:next w:val="Standaard"/>
    <w:uiPriority w:val="98"/>
    <w:semiHidden/>
    <w:rsid w:val="00122DED"/>
    <w:pPr>
      <w:ind w:left="900" w:hanging="180"/>
    </w:pPr>
  </w:style>
  <w:style w:type="paragraph" w:styleId="Index6">
    <w:name w:val="index 6"/>
    <w:basedOn w:val="Standaard"/>
    <w:next w:val="Standaard"/>
    <w:uiPriority w:val="98"/>
    <w:semiHidden/>
    <w:rsid w:val="00122DED"/>
    <w:pPr>
      <w:ind w:left="1080" w:hanging="180"/>
    </w:pPr>
  </w:style>
  <w:style w:type="paragraph" w:styleId="Index7">
    <w:name w:val="index 7"/>
    <w:basedOn w:val="Standaard"/>
    <w:next w:val="Standaard"/>
    <w:uiPriority w:val="98"/>
    <w:semiHidden/>
    <w:rsid w:val="00122DED"/>
    <w:pPr>
      <w:ind w:left="1260" w:hanging="180"/>
    </w:pPr>
  </w:style>
  <w:style w:type="paragraph" w:styleId="Index8">
    <w:name w:val="index 8"/>
    <w:basedOn w:val="Standaard"/>
    <w:next w:val="Standaard"/>
    <w:uiPriority w:val="98"/>
    <w:semiHidden/>
    <w:rsid w:val="00122DED"/>
    <w:pPr>
      <w:ind w:left="1440" w:hanging="180"/>
    </w:pPr>
  </w:style>
  <w:style w:type="paragraph" w:styleId="Index9">
    <w:name w:val="index 9"/>
    <w:basedOn w:val="Standaard"/>
    <w:next w:val="Standaard"/>
    <w:uiPriority w:val="98"/>
    <w:semiHidden/>
    <w:rsid w:val="00122DED"/>
    <w:pPr>
      <w:ind w:left="1620" w:hanging="180"/>
    </w:pPr>
  </w:style>
  <w:style w:type="paragraph" w:styleId="Inhopg5">
    <w:name w:val="toc 5"/>
    <w:aliases w:val="Inhopg 5 MVO"/>
    <w:basedOn w:val="ZsysbasistocMVO"/>
    <w:next w:val="BasistekstMVO"/>
    <w:uiPriority w:val="4"/>
    <w:rsid w:val="003964D4"/>
  </w:style>
  <w:style w:type="paragraph" w:styleId="Inhopg6">
    <w:name w:val="toc 6"/>
    <w:aliases w:val="Inhopg 6 MVO"/>
    <w:basedOn w:val="ZsysbasistocMVO"/>
    <w:next w:val="BasistekstMVO"/>
    <w:uiPriority w:val="4"/>
    <w:rsid w:val="003964D4"/>
  </w:style>
  <w:style w:type="paragraph" w:styleId="Inhopg7">
    <w:name w:val="toc 7"/>
    <w:aliases w:val="Inhopg 7 MVO"/>
    <w:basedOn w:val="ZsysbasistocMVO"/>
    <w:next w:val="BasistekstMVO"/>
    <w:uiPriority w:val="4"/>
    <w:rsid w:val="003964D4"/>
  </w:style>
  <w:style w:type="paragraph" w:styleId="Inhopg8">
    <w:name w:val="toc 8"/>
    <w:aliases w:val="Inhopg 8 MVO"/>
    <w:basedOn w:val="ZsysbasistocMVO"/>
    <w:next w:val="BasistekstMVO"/>
    <w:uiPriority w:val="4"/>
    <w:rsid w:val="003964D4"/>
  </w:style>
  <w:style w:type="paragraph" w:styleId="Inhopg9">
    <w:name w:val="toc 9"/>
    <w:aliases w:val="Inhopg 9 MVO"/>
    <w:basedOn w:val="ZsysbasistocMVO"/>
    <w:next w:val="BasistekstMVO"/>
    <w:uiPriority w:val="4"/>
    <w:rsid w:val="003964D4"/>
  </w:style>
  <w:style w:type="paragraph" w:styleId="Afzender">
    <w:name w:val="envelope return"/>
    <w:basedOn w:val="ZsysbasisMVO"/>
    <w:next w:val="BasistekstMVO"/>
    <w:uiPriority w:val="98"/>
    <w:semiHidden/>
    <w:rsid w:val="0020607F"/>
  </w:style>
  <w:style w:type="numbering" w:styleId="Artikelsectie">
    <w:name w:val="Outline List 3"/>
    <w:basedOn w:val="Geenlijst"/>
    <w:uiPriority w:val="98"/>
    <w:semiHidden/>
    <w:rsid w:val="00E07762"/>
    <w:pPr>
      <w:numPr>
        <w:numId w:val="7"/>
      </w:numPr>
    </w:pPr>
  </w:style>
  <w:style w:type="paragraph" w:styleId="Berichtkop">
    <w:name w:val="Message Header"/>
    <w:basedOn w:val="ZsysbasisMVO"/>
    <w:next w:val="BasistekstMVO"/>
    <w:uiPriority w:val="98"/>
    <w:semiHidden/>
    <w:rsid w:val="0020607F"/>
  </w:style>
  <w:style w:type="paragraph" w:styleId="Bloktekst">
    <w:name w:val="Block Text"/>
    <w:basedOn w:val="ZsysbasisMVO"/>
    <w:next w:val="BasistekstMVO"/>
    <w:uiPriority w:val="98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E-mailhandtekening">
    <w:name w:val="E-mail Signature"/>
    <w:basedOn w:val="ZsysbasisMVO"/>
    <w:next w:val="BasistekstMVO"/>
    <w:uiPriority w:val="98"/>
    <w:semiHidden/>
    <w:rsid w:val="0020607F"/>
  </w:style>
  <w:style w:type="paragraph" w:styleId="Handtekening">
    <w:name w:val="Signature"/>
    <w:basedOn w:val="ZsysbasisMVO"/>
    <w:next w:val="BasistekstMVO"/>
    <w:uiPriority w:val="98"/>
    <w:semiHidden/>
    <w:rsid w:val="0020607F"/>
  </w:style>
  <w:style w:type="paragraph" w:styleId="HTML-voorafopgemaakt">
    <w:name w:val="HTML Preformatted"/>
    <w:basedOn w:val="ZsysbasisMVO"/>
    <w:next w:val="BasistekstMVO"/>
    <w:uiPriority w:val="98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color="F389B8" w:themeColor="accent6" w:sz="8" w:space="0"/>
        <w:left w:val="single" w:color="F389B8" w:themeColor="accent6" w:sz="8" w:space="0"/>
        <w:bottom w:val="single" w:color="F389B8" w:themeColor="accent6" w:sz="8" w:space="0"/>
        <w:right w:val="single" w:color="F389B8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9B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389B8" w:themeColor="accent6" w:sz="6" w:space="0"/>
          <w:left w:val="single" w:color="F389B8" w:themeColor="accent6" w:sz="8" w:space="0"/>
          <w:bottom w:val="single" w:color="F389B8" w:themeColor="accent6" w:sz="8" w:space="0"/>
          <w:right w:val="single" w:color="F389B8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389B8" w:themeColor="accent6" w:sz="8" w:space="0"/>
          <w:left w:val="single" w:color="F389B8" w:themeColor="accent6" w:sz="8" w:space="0"/>
          <w:bottom w:val="single" w:color="F389B8" w:themeColor="accent6" w:sz="8" w:space="0"/>
          <w:right w:val="single" w:color="F389B8" w:themeColor="accent6" w:sz="8" w:space="0"/>
        </w:tcBorders>
      </w:tcPr>
    </w:tblStylePr>
    <w:tblStylePr w:type="band1Horz">
      <w:tblPr/>
      <w:tcPr>
        <w:tcBorders>
          <w:top w:val="single" w:color="F389B8" w:themeColor="accent6" w:sz="8" w:space="0"/>
          <w:left w:val="single" w:color="F389B8" w:themeColor="accent6" w:sz="8" w:space="0"/>
          <w:bottom w:val="single" w:color="F389B8" w:themeColor="accent6" w:sz="8" w:space="0"/>
          <w:right w:val="single" w:color="F389B8" w:themeColor="accent6" w:sz="8" w:space="0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color="ED1B2F" w:themeColor="accent5" w:sz="8" w:space="0"/>
        <w:left w:val="single" w:color="ED1B2F" w:themeColor="accent5" w:sz="8" w:space="0"/>
        <w:bottom w:val="single" w:color="ED1B2F" w:themeColor="accent5" w:sz="8" w:space="0"/>
        <w:right w:val="single" w:color="ED1B2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B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1B2F" w:themeColor="accent5" w:sz="6" w:space="0"/>
          <w:left w:val="single" w:color="ED1B2F" w:themeColor="accent5" w:sz="8" w:space="0"/>
          <w:bottom w:val="single" w:color="ED1B2F" w:themeColor="accent5" w:sz="8" w:space="0"/>
          <w:right w:val="single" w:color="ED1B2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1B2F" w:themeColor="accent5" w:sz="8" w:space="0"/>
          <w:left w:val="single" w:color="ED1B2F" w:themeColor="accent5" w:sz="8" w:space="0"/>
          <w:bottom w:val="single" w:color="ED1B2F" w:themeColor="accent5" w:sz="8" w:space="0"/>
          <w:right w:val="single" w:color="ED1B2F" w:themeColor="accent5" w:sz="8" w:space="0"/>
        </w:tcBorders>
      </w:tcPr>
    </w:tblStylePr>
    <w:tblStylePr w:type="band1Horz">
      <w:tblPr/>
      <w:tcPr>
        <w:tcBorders>
          <w:top w:val="single" w:color="ED1B2F" w:themeColor="accent5" w:sz="8" w:space="0"/>
          <w:left w:val="single" w:color="ED1B2F" w:themeColor="accent5" w:sz="8" w:space="0"/>
          <w:bottom w:val="single" w:color="ED1B2F" w:themeColor="accent5" w:sz="8" w:space="0"/>
          <w:right w:val="single" w:color="ED1B2F" w:themeColor="accent5" w:sz="8" w:space="0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color="CADB36" w:themeColor="accent4" w:sz="8" w:space="0"/>
        <w:left w:val="single" w:color="CADB36" w:themeColor="accent4" w:sz="8" w:space="0"/>
        <w:bottom w:val="single" w:color="CADB36" w:themeColor="accent4" w:sz="8" w:space="0"/>
        <w:right w:val="single" w:color="CADB36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DB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ADB36" w:themeColor="accent4" w:sz="6" w:space="0"/>
          <w:left w:val="single" w:color="CADB36" w:themeColor="accent4" w:sz="8" w:space="0"/>
          <w:bottom w:val="single" w:color="CADB36" w:themeColor="accent4" w:sz="8" w:space="0"/>
          <w:right w:val="single" w:color="CADB36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ADB36" w:themeColor="accent4" w:sz="8" w:space="0"/>
          <w:left w:val="single" w:color="CADB36" w:themeColor="accent4" w:sz="8" w:space="0"/>
          <w:bottom w:val="single" w:color="CADB36" w:themeColor="accent4" w:sz="8" w:space="0"/>
          <w:right w:val="single" w:color="CADB36" w:themeColor="accent4" w:sz="8" w:space="0"/>
        </w:tcBorders>
      </w:tcPr>
    </w:tblStylePr>
    <w:tblStylePr w:type="band1Horz">
      <w:tblPr/>
      <w:tcPr>
        <w:tcBorders>
          <w:top w:val="single" w:color="CADB36" w:themeColor="accent4" w:sz="8" w:space="0"/>
          <w:left w:val="single" w:color="CADB36" w:themeColor="accent4" w:sz="8" w:space="0"/>
          <w:bottom w:val="single" w:color="CADB36" w:themeColor="accent4" w:sz="8" w:space="0"/>
          <w:right w:val="single" w:color="CADB36" w:themeColor="accent4" w:sz="8" w:space="0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color="007DAA" w:themeColor="accent3" w:sz="8" w:space="0"/>
        <w:left w:val="single" w:color="007DAA" w:themeColor="accent3" w:sz="8" w:space="0"/>
        <w:bottom w:val="single" w:color="007DAA" w:themeColor="accent3" w:sz="8" w:space="0"/>
        <w:right w:val="single" w:color="007DAA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DA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7DAA" w:themeColor="accent3" w:sz="6" w:space="0"/>
          <w:left w:val="single" w:color="007DAA" w:themeColor="accent3" w:sz="8" w:space="0"/>
          <w:bottom w:val="single" w:color="007DAA" w:themeColor="accent3" w:sz="8" w:space="0"/>
          <w:right w:val="single" w:color="007DAA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7DAA" w:themeColor="accent3" w:sz="8" w:space="0"/>
          <w:left w:val="single" w:color="007DAA" w:themeColor="accent3" w:sz="8" w:space="0"/>
          <w:bottom w:val="single" w:color="007DAA" w:themeColor="accent3" w:sz="8" w:space="0"/>
          <w:right w:val="single" w:color="007DAA" w:themeColor="accent3" w:sz="8" w:space="0"/>
        </w:tcBorders>
      </w:tcPr>
    </w:tblStylePr>
    <w:tblStylePr w:type="band1Horz">
      <w:tblPr/>
      <w:tcPr>
        <w:tcBorders>
          <w:top w:val="single" w:color="007DAA" w:themeColor="accent3" w:sz="8" w:space="0"/>
          <w:left w:val="single" w:color="007DAA" w:themeColor="accent3" w:sz="8" w:space="0"/>
          <w:bottom w:val="single" w:color="007DAA" w:themeColor="accent3" w:sz="8" w:space="0"/>
          <w:right w:val="single" w:color="007DAA" w:themeColor="accent3" w:sz="8" w:space="0"/>
        </w:tcBorders>
      </w:tcPr>
    </w:tblStylePr>
  </w:style>
  <w:style w:type="paragraph" w:styleId="HTML-adres">
    <w:name w:val="HTML Address"/>
    <w:basedOn w:val="ZsysbasisMVO"/>
    <w:next w:val="BasistekstMVO"/>
    <w:uiPriority w:val="98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color="715798" w:themeColor="accent2" w:sz="8" w:space="0"/>
        <w:left w:val="single" w:color="715798" w:themeColor="accent2" w:sz="8" w:space="0"/>
        <w:bottom w:val="single" w:color="715798" w:themeColor="accent2" w:sz="8" w:space="0"/>
        <w:right w:val="single" w:color="71579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57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15798" w:themeColor="accent2" w:sz="6" w:space="0"/>
          <w:left w:val="single" w:color="715798" w:themeColor="accent2" w:sz="8" w:space="0"/>
          <w:bottom w:val="single" w:color="715798" w:themeColor="accent2" w:sz="8" w:space="0"/>
          <w:right w:val="single" w:color="71579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15798" w:themeColor="accent2" w:sz="8" w:space="0"/>
          <w:left w:val="single" w:color="715798" w:themeColor="accent2" w:sz="8" w:space="0"/>
          <w:bottom w:val="single" w:color="715798" w:themeColor="accent2" w:sz="8" w:space="0"/>
          <w:right w:val="single" w:color="715798" w:themeColor="accent2" w:sz="8" w:space="0"/>
        </w:tcBorders>
      </w:tcPr>
    </w:tblStylePr>
    <w:tblStylePr w:type="band1Horz">
      <w:tblPr/>
      <w:tcPr>
        <w:tcBorders>
          <w:top w:val="single" w:color="715798" w:themeColor="accent2" w:sz="8" w:space="0"/>
          <w:left w:val="single" w:color="715798" w:themeColor="accent2" w:sz="8" w:space="0"/>
          <w:bottom w:val="single" w:color="715798" w:themeColor="accent2" w:sz="8" w:space="0"/>
          <w:right w:val="single" w:color="715798" w:themeColor="accent2" w:sz="8" w:space="0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EA3283" w:themeColor="accent6" w:themeShade="BF"/>
    </w:rPr>
    <w:tblPr>
      <w:tblStyleRowBandSize w:val="1"/>
      <w:tblStyleColBandSize w:val="1"/>
      <w:tblBorders>
        <w:top w:val="single" w:color="F389B8" w:themeColor="accent6" w:sz="8" w:space="0"/>
        <w:bottom w:val="single" w:color="F389B8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389B8" w:themeColor="accent6" w:sz="8" w:space="0"/>
          <w:left w:val="nil"/>
          <w:bottom w:val="single" w:color="F389B8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389B8" w:themeColor="accent6" w:sz="8" w:space="0"/>
          <w:left w:val="nil"/>
          <w:bottom w:val="single" w:color="F389B8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1ED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paragraph" w:styleId="Lijst">
    <w:name w:val="List"/>
    <w:basedOn w:val="ZsysbasisMVO"/>
    <w:next w:val="BasistekstMVO"/>
    <w:uiPriority w:val="98"/>
    <w:semiHidden/>
    <w:rsid w:val="00F33259"/>
    <w:pPr>
      <w:ind w:left="284" w:hanging="284"/>
    </w:pPr>
  </w:style>
  <w:style w:type="paragraph" w:styleId="Lijst2">
    <w:name w:val="List 2"/>
    <w:basedOn w:val="ZsysbasisMVO"/>
    <w:next w:val="BasistekstMVO"/>
    <w:uiPriority w:val="98"/>
    <w:semiHidden/>
    <w:rsid w:val="00F33259"/>
    <w:pPr>
      <w:ind w:left="568" w:hanging="284"/>
    </w:pPr>
  </w:style>
  <w:style w:type="paragraph" w:styleId="Lijst3">
    <w:name w:val="List 3"/>
    <w:basedOn w:val="ZsysbasisMVO"/>
    <w:next w:val="BasistekstMVO"/>
    <w:uiPriority w:val="98"/>
    <w:semiHidden/>
    <w:rsid w:val="00F33259"/>
    <w:pPr>
      <w:ind w:left="851" w:hanging="284"/>
    </w:pPr>
  </w:style>
  <w:style w:type="paragraph" w:styleId="Lijst4">
    <w:name w:val="List 4"/>
    <w:basedOn w:val="ZsysbasisMVO"/>
    <w:next w:val="BasistekstMVO"/>
    <w:uiPriority w:val="98"/>
    <w:semiHidden/>
    <w:rsid w:val="00F33259"/>
    <w:pPr>
      <w:ind w:left="1135" w:hanging="284"/>
    </w:pPr>
  </w:style>
  <w:style w:type="paragraph" w:styleId="Lijst5">
    <w:name w:val="List 5"/>
    <w:basedOn w:val="ZsysbasisMVO"/>
    <w:next w:val="BasistekstMVO"/>
    <w:uiPriority w:val="98"/>
    <w:semiHidden/>
    <w:rsid w:val="00F33259"/>
    <w:pPr>
      <w:ind w:left="1418" w:hanging="284"/>
    </w:pPr>
  </w:style>
  <w:style w:type="paragraph" w:styleId="Index1">
    <w:name w:val="index 1"/>
    <w:basedOn w:val="ZsysbasisMVO"/>
    <w:next w:val="BasistekstMVO"/>
    <w:uiPriority w:val="98"/>
    <w:semiHidden/>
    <w:rsid w:val="00F33259"/>
  </w:style>
  <w:style w:type="paragraph" w:styleId="Lijstopsomteken">
    <w:name w:val="List Bullet"/>
    <w:basedOn w:val="ZsysbasisMVO"/>
    <w:next w:val="BasistekstMVO"/>
    <w:uiPriority w:val="98"/>
    <w:semiHidden/>
    <w:rsid w:val="00E7078D"/>
    <w:pPr>
      <w:numPr>
        <w:numId w:val="14"/>
      </w:numPr>
      <w:ind w:left="357" w:hanging="357"/>
    </w:pPr>
  </w:style>
  <w:style w:type="paragraph" w:styleId="Lijstopsomteken2">
    <w:name w:val="List Bullet 2"/>
    <w:basedOn w:val="ZsysbasisMVO"/>
    <w:next w:val="BasistekstMVO"/>
    <w:uiPriority w:val="98"/>
    <w:semiHidden/>
    <w:rsid w:val="00E7078D"/>
    <w:pPr>
      <w:numPr>
        <w:numId w:val="15"/>
      </w:numPr>
      <w:ind w:left="641" w:hanging="357"/>
    </w:pPr>
  </w:style>
  <w:style w:type="paragraph" w:styleId="Lijstopsomteken3">
    <w:name w:val="List Bullet 3"/>
    <w:basedOn w:val="ZsysbasisMVO"/>
    <w:next w:val="BasistekstMVO"/>
    <w:uiPriority w:val="98"/>
    <w:semiHidden/>
    <w:rsid w:val="00E7078D"/>
    <w:pPr>
      <w:numPr>
        <w:numId w:val="16"/>
      </w:numPr>
      <w:ind w:left="924" w:hanging="357"/>
    </w:pPr>
  </w:style>
  <w:style w:type="paragraph" w:styleId="Lijstopsomteken4">
    <w:name w:val="List Bullet 4"/>
    <w:basedOn w:val="ZsysbasisMVO"/>
    <w:next w:val="BasistekstMVO"/>
    <w:uiPriority w:val="98"/>
    <w:semiHidden/>
    <w:rsid w:val="00E7078D"/>
    <w:pPr>
      <w:numPr>
        <w:numId w:val="17"/>
      </w:numPr>
      <w:ind w:left="1208" w:hanging="357"/>
    </w:pPr>
  </w:style>
  <w:style w:type="paragraph" w:styleId="Lijstnummering">
    <w:name w:val="List Number"/>
    <w:basedOn w:val="ZsysbasisMVO"/>
    <w:next w:val="BasistekstMVO"/>
    <w:uiPriority w:val="98"/>
    <w:semiHidden/>
    <w:rsid w:val="00705849"/>
    <w:pPr>
      <w:numPr>
        <w:numId w:val="19"/>
      </w:numPr>
      <w:ind w:left="357" w:hanging="357"/>
    </w:pPr>
  </w:style>
  <w:style w:type="paragraph" w:styleId="Lijstnummering2">
    <w:name w:val="List Number 2"/>
    <w:basedOn w:val="ZsysbasisMVO"/>
    <w:next w:val="BasistekstMVO"/>
    <w:uiPriority w:val="98"/>
    <w:semiHidden/>
    <w:rsid w:val="00705849"/>
    <w:pPr>
      <w:numPr>
        <w:numId w:val="20"/>
      </w:numPr>
      <w:ind w:left="641" w:hanging="357"/>
    </w:pPr>
  </w:style>
  <w:style w:type="paragraph" w:styleId="Lijstnummering3">
    <w:name w:val="List Number 3"/>
    <w:basedOn w:val="ZsysbasisMVO"/>
    <w:next w:val="BasistekstMVO"/>
    <w:uiPriority w:val="98"/>
    <w:semiHidden/>
    <w:rsid w:val="00705849"/>
    <w:pPr>
      <w:numPr>
        <w:numId w:val="21"/>
      </w:numPr>
      <w:ind w:left="924" w:hanging="357"/>
    </w:pPr>
  </w:style>
  <w:style w:type="paragraph" w:styleId="Lijstnummering4">
    <w:name w:val="List Number 4"/>
    <w:basedOn w:val="ZsysbasisMVO"/>
    <w:next w:val="BasistekstMVO"/>
    <w:uiPriority w:val="98"/>
    <w:semiHidden/>
    <w:rsid w:val="00705849"/>
    <w:pPr>
      <w:numPr>
        <w:numId w:val="22"/>
      </w:numPr>
      <w:ind w:left="1208" w:hanging="357"/>
    </w:pPr>
  </w:style>
  <w:style w:type="paragraph" w:styleId="Lijstnummering5">
    <w:name w:val="List Number 5"/>
    <w:basedOn w:val="ZsysbasisMVO"/>
    <w:next w:val="BasistekstMVO"/>
    <w:uiPriority w:val="98"/>
    <w:semiHidden/>
    <w:rsid w:val="00705849"/>
    <w:pPr>
      <w:numPr>
        <w:numId w:val="23"/>
      </w:numPr>
      <w:ind w:left="1491" w:hanging="357"/>
    </w:pPr>
  </w:style>
  <w:style w:type="paragraph" w:styleId="Lijstvoortzetting">
    <w:name w:val="List Continue"/>
    <w:basedOn w:val="ZsysbasisMVO"/>
    <w:next w:val="BasistekstMVO"/>
    <w:uiPriority w:val="98"/>
    <w:semiHidden/>
    <w:rsid w:val="00705849"/>
    <w:pPr>
      <w:ind w:left="284"/>
    </w:pPr>
  </w:style>
  <w:style w:type="paragraph" w:styleId="Lijstvoortzetting2">
    <w:name w:val="List Continue 2"/>
    <w:basedOn w:val="ZsysbasisMVO"/>
    <w:next w:val="BasistekstMVO"/>
    <w:uiPriority w:val="98"/>
    <w:semiHidden/>
    <w:rsid w:val="00705849"/>
    <w:pPr>
      <w:ind w:left="567"/>
    </w:pPr>
  </w:style>
  <w:style w:type="paragraph" w:styleId="Lijstvoortzetting3">
    <w:name w:val="List Continue 3"/>
    <w:basedOn w:val="ZsysbasisMVO"/>
    <w:next w:val="BasistekstMVO"/>
    <w:uiPriority w:val="98"/>
    <w:semiHidden/>
    <w:rsid w:val="00705849"/>
    <w:pPr>
      <w:ind w:left="851"/>
    </w:pPr>
  </w:style>
  <w:style w:type="paragraph" w:styleId="Lijstvoortzetting4">
    <w:name w:val="List Continue 4"/>
    <w:basedOn w:val="ZsysbasisMVO"/>
    <w:next w:val="BasistekstMVO"/>
    <w:uiPriority w:val="98"/>
    <w:semiHidden/>
    <w:rsid w:val="00705849"/>
    <w:pPr>
      <w:ind w:left="1134"/>
    </w:pPr>
  </w:style>
  <w:style w:type="paragraph" w:styleId="Lijstvoortzetting5">
    <w:name w:val="List Continue 5"/>
    <w:basedOn w:val="ZsysbasisMVO"/>
    <w:next w:val="BasistekstMVO"/>
    <w:uiPriority w:val="98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98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MVO"/>
    <w:next w:val="BasistekstMVO"/>
    <w:uiPriority w:val="99"/>
    <w:semiHidden/>
    <w:rsid w:val="0020607F"/>
  </w:style>
  <w:style w:type="paragraph" w:styleId="Notitiekop">
    <w:name w:val="Note Heading"/>
    <w:basedOn w:val="ZsysbasisMVO"/>
    <w:next w:val="BasistekstMVO"/>
    <w:uiPriority w:val="98"/>
    <w:semiHidden/>
    <w:rsid w:val="0020607F"/>
  </w:style>
  <w:style w:type="paragraph" w:styleId="Plattetekst">
    <w:name w:val="Body Text"/>
    <w:basedOn w:val="ZsysbasisMVO"/>
    <w:next w:val="BasistekstMVO"/>
    <w:link w:val="PlattetekstChar"/>
    <w:uiPriority w:val="98"/>
    <w:semiHidden/>
    <w:rsid w:val="0020607F"/>
  </w:style>
  <w:style w:type="paragraph" w:styleId="Plattetekst2">
    <w:name w:val="Body Text 2"/>
    <w:basedOn w:val="ZsysbasisMVO"/>
    <w:next w:val="BasistekstMVO"/>
    <w:link w:val="Plattetekst2Char"/>
    <w:uiPriority w:val="98"/>
    <w:semiHidden/>
    <w:rsid w:val="00E7078D"/>
  </w:style>
  <w:style w:type="paragraph" w:styleId="Plattetekst3">
    <w:name w:val="Body Text 3"/>
    <w:basedOn w:val="ZsysbasisMVO"/>
    <w:next w:val="BasistekstMVO"/>
    <w:uiPriority w:val="98"/>
    <w:semiHidden/>
    <w:rsid w:val="0020607F"/>
  </w:style>
  <w:style w:type="paragraph" w:styleId="Platteteksteersteinspringing">
    <w:name w:val="Body Text First Indent"/>
    <w:basedOn w:val="ZsysbasisMVO"/>
    <w:next w:val="BasistekstMVO"/>
    <w:link w:val="PlatteteksteersteinspringingChar"/>
    <w:uiPriority w:val="98"/>
    <w:semiHidden/>
    <w:rsid w:val="00E7078D"/>
    <w:pPr>
      <w:ind w:firstLine="360"/>
    </w:pPr>
  </w:style>
  <w:style w:type="character" w:styleId="PlatteteksteersteinspringingChar" w:customStyle="1">
    <w:name w:val="Platte tekst eerste inspringing Char"/>
    <w:basedOn w:val="PlattetekstChar"/>
    <w:link w:val="Platteteksteersteinspringing"/>
    <w:rsid w:val="00E7078D"/>
    <w:rPr>
      <w:rFonts w:cs="Maiandra GD" w:asciiTheme="minorHAnsi" w:hAnsiTheme="minorHAnsi"/>
      <w:color w:val="000000" w:themeColor="text1"/>
      <w:sz w:val="18"/>
      <w:szCs w:val="18"/>
    </w:rPr>
  </w:style>
  <w:style w:type="paragraph" w:styleId="Plattetekstinspringen">
    <w:name w:val="Body Text Indent"/>
    <w:basedOn w:val="ZsysbasisMVO"/>
    <w:next w:val="BasistekstMVO"/>
    <w:link w:val="PlattetekstinspringenChar"/>
    <w:uiPriority w:val="98"/>
    <w:semiHidden/>
    <w:rsid w:val="00E7078D"/>
    <w:pPr>
      <w:ind w:left="284"/>
    </w:pPr>
  </w:style>
  <w:style w:type="character" w:styleId="PlattetekstinspringenChar" w:customStyle="1">
    <w:name w:val="Platte tekst inspringen Char"/>
    <w:basedOn w:val="Standaardalinea-lettertype"/>
    <w:link w:val="Plattetekstinspringen"/>
    <w:rsid w:val="00E7078D"/>
    <w:rPr>
      <w:rFonts w:ascii="Maiandra GD" w:hAnsi="Maiandra GD" w:cs="Maiandra GD"/>
      <w:sz w:val="18"/>
      <w:szCs w:val="18"/>
    </w:rPr>
  </w:style>
  <w:style w:type="paragraph" w:styleId="Platteteksteersteinspringing2">
    <w:name w:val="Body Text First Indent 2"/>
    <w:basedOn w:val="ZsysbasisMVO"/>
    <w:next w:val="BasistekstMVO"/>
    <w:link w:val="Platteteksteersteinspringing2Char"/>
    <w:uiPriority w:val="98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character" w:styleId="ZsysbasisMVOChar" w:customStyle="1">
    <w:name w:val="Zsysbasis MVO Char"/>
    <w:basedOn w:val="Standaardalinea-lettertype"/>
    <w:link w:val="ZsysbasisMVO"/>
    <w:semiHidden/>
    <w:rsid w:val="00AA61E3"/>
    <w:rPr>
      <w:rFonts w:ascii="Calibri" w:hAnsi="Calibri" w:cs="Maiandra GD"/>
      <w:color w:val="000000" w:themeColor="text1"/>
      <w:sz w:val="22"/>
      <w:szCs w:val="18"/>
    </w:rPr>
  </w:style>
  <w:style w:type="paragraph" w:styleId="Standaardinspringing">
    <w:name w:val="Normal Indent"/>
    <w:basedOn w:val="ZsysbasisMVO"/>
    <w:next w:val="BasistekstMVO"/>
    <w:uiPriority w:val="98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225D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Voetnootmarkering">
    <w:name w:val="footnote reference"/>
    <w:aliases w:val="Voetnootmarkering MVO"/>
    <w:basedOn w:val="Standaardalinea-lettertype"/>
    <w:uiPriority w:val="4"/>
    <w:rsid w:val="00CB7600"/>
    <w:rPr>
      <w:vertAlign w:val="superscript"/>
    </w:rPr>
  </w:style>
  <w:style w:type="paragraph" w:styleId="Voetnoottekst">
    <w:name w:val="footnote text"/>
    <w:aliases w:val="Voetnoottekst MVO"/>
    <w:basedOn w:val="ZsysbasisMVO"/>
    <w:uiPriority w:val="4"/>
    <w:rsid w:val="00DD02C6"/>
    <w:pPr>
      <w:spacing w:line="200" w:lineRule="atLeast"/>
    </w:pPr>
    <w:rPr>
      <w:color w:val="757879"/>
      <w:spacing w:val="-1"/>
      <w:sz w:val="16"/>
      <w:lang w:val="en-GB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Zwaar">
    <w:name w:val="Strong"/>
    <w:basedOn w:val="Standaardalinea-lettertype"/>
    <w:uiPriority w:val="98"/>
    <w:semiHidden/>
    <w:rsid w:val="00451FDB"/>
    <w:rPr>
      <w:b w:val="0"/>
      <w:bCs w:val="0"/>
    </w:rPr>
  </w:style>
  <w:style w:type="paragraph" w:styleId="Datum">
    <w:name w:val="Date"/>
    <w:basedOn w:val="ZsysbasisMVO"/>
    <w:next w:val="BasistekstMVO"/>
    <w:uiPriority w:val="98"/>
    <w:semiHidden/>
    <w:rsid w:val="0020607F"/>
  </w:style>
  <w:style w:type="paragraph" w:styleId="Tekstzonderopmaak">
    <w:name w:val="Plain Text"/>
    <w:basedOn w:val="ZsysbasisMVO"/>
    <w:next w:val="BasistekstMVO"/>
    <w:uiPriority w:val="98"/>
    <w:semiHidden/>
    <w:rsid w:val="0020607F"/>
  </w:style>
  <w:style w:type="paragraph" w:styleId="Ballontekst">
    <w:name w:val="Balloon Text"/>
    <w:basedOn w:val="ZsysbasisMVO"/>
    <w:next w:val="BasistekstMVO"/>
    <w:uiPriority w:val="98"/>
    <w:semiHidden/>
    <w:rsid w:val="0020607F"/>
  </w:style>
  <w:style w:type="paragraph" w:styleId="Bijschrift">
    <w:name w:val="caption"/>
    <w:aliases w:val="Bijschrift MVO"/>
    <w:basedOn w:val="ZsysbasisMVO"/>
    <w:next w:val="BasistekstMVO"/>
    <w:uiPriority w:val="4"/>
    <w:qFormat/>
    <w:rsid w:val="00257D66"/>
    <w:pPr>
      <w:spacing w:line="200" w:lineRule="atLeast"/>
    </w:pPr>
    <w:rPr>
      <w:i/>
      <w:color w:val="007DAA" w:themeColor="accent3"/>
      <w:spacing w:val="-1"/>
      <w:sz w:val="16"/>
      <w:lang w:val="en-GB"/>
    </w:rPr>
  </w:style>
  <w:style w:type="character" w:styleId="TekstopmerkingChar" w:customStyle="1">
    <w:name w:val="Tekst opmerking Char"/>
    <w:basedOn w:val="ZsysbasisMVOChar"/>
    <w:link w:val="Tekstopmerking"/>
    <w:semiHidden/>
    <w:rsid w:val="008736AE"/>
    <w:rPr>
      <w:rFonts w:cs="Maiandra GD" w:asciiTheme="minorHAnsi" w:hAnsiTheme="minorHAnsi"/>
      <w:color w:val="000000" w:themeColor="text1"/>
      <w:sz w:val="18"/>
      <w:szCs w:val="18"/>
    </w:rPr>
  </w:style>
  <w:style w:type="paragraph" w:styleId="Documentstructuur">
    <w:name w:val="Document Map"/>
    <w:basedOn w:val="ZsysbasisMVO"/>
    <w:next w:val="BasistekstMVO"/>
    <w:uiPriority w:val="98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B70E1E" w:themeColor="accent5" w:themeShade="BF"/>
    </w:rPr>
    <w:tblPr>
      <w:tblStyleRowBandSize w:val="1"/>
      <w:tblStyleColBandSize w:val="1"/>
      <w:tblBorders>
        <w:top w:val="single" w:color="ED1B2F" w:themeColor="accent5" w:sz="8" w:space="0"/>
        <w:bottom w:val="single" w:color="ED1B2F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1B2F" w:themeColor="accent5" w:sz="8" w:space="0"/>
          <w:left w:val="nil"/>
          <w:bottom w:val="single" w:color="ED1B2F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1B2F" w:themeColor="accent5" w:sz="8" w:space="0"/>
          <w:left w:val="nil"/>
          <w:bottom w:val="single" w:color="ED1B2F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5" w:themeFillTint="3F"/>
      </w:tcPr>
    </w:tblStylePr>
  </w:style>
  <w:style w:type="paragraph" w:styleId="Eindnoottekst">
    <w:name w:val="endnote text"/>
    <w:aliases w:val="Eindnoottekst MVO"/>
    <w:basedOn w:val="ZsysbasisMVO"/>
    <w:next w:val="BasistekstMVO"/>
    <w:uiPriority w:val="4"/>
    <w:rsid w:val="0020607F"/>
  </w:style>
  <w:style w:type="paragraph" w:styleId="Indexkop">
    <w:name w:val="index heading"/>
    <w:basedOn w:val="ZsysbasisMVO"/>
    <w:next w:val="BasistekstMVO"/>
    <w:uiPriority w:val="98"/>
    <w:semiHidden/>
    <w:rsid w:val="0020607F"/>
  </w:style>
  <w:style w:type="paragraph" w:styleId="Kopbronvermelding">
    <w:name w:val="toa heading"/>
    <w:basedOn w:val="ZsysbasisMVO"/>
    <w:next w:val="BasistekstMVO"/>
    <w:uiPriority w:val="98"/>
    <w:semiHidden/>
    <w:rsid w:val="0020607F"/>
  </w:style>
  <w:style w:type="paragraph" w:styleId="Lijstopsomteken5">
    <w:name w:val="List Bullet 5"/>
    <w:basedOn w:val="ZsysbasisMVO"/>
    <w:next w:val="BasistekstMVO"/>
    <w:uiPriority w:val="98"/>
    <w:semiHidden/>
    <w:rsid w:val="00E7078D"/>
    <w:pPr>
      <w:numPr>
        <w:numId w:val="18"/>
      </w:numPr>
      <w:ind w:left="1491" w:hanging="357"/>
    </w:pPr>
  </w:style>
  <w:style w:type="paragraph" w:styleId="Macrotekst">
    <w:name w:val="macro"/>
    <w:basedOn w:val="ZsysbasisMVO"/>
    <w:next w:val="BasistekstMVO"/>
    <w:uiPriority w:val="98"/>
    <w:semiHidden/>
    <w:rsid w:val="0020607F"/>
  </w:style>
  <w:style w:type="paragraph" w:styleId="Tekstopmerking">
    <w:name w:val="annotation text"/>
    <w:basedOn w:val="ZsysbasisMVO"/>
    <w:next w:val="BasistekstMVO"/>
    <w:link w:val="TekstopmerkingChar"/>
    <w:uiPriority w:val="98"/>
    <w:semiHidden/>
    <w:rsid w:val="0020607F"/>
  </w:style>
  <w:style w:type="character" w:styleId="Intensieveverwijzing">
    <w:name w:val="Intense Reference"/>
    <w:basedOn w:val="Standaardalinea-lettertype"/>
    <w:uiPriority w:val="98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uiPriority w:val="98"/>
    <w:semiHidden/>
    <w:rsid w:val="0020607F"/>
    <w:rPr>
      <w:sz w:val="18"/>
      <w:szCs w:val="18"/>
    </w:rPr>
  </w:style>
  <w:style w:type="paragraph" w:styleId="Opsommingteken1eniveauMVO" w:customStyle="1">
    <w:name w:val="Opsomming teken 1e niveau MVO"/>
    <w:basedOn w:val="ZsysbasisMVO"/>
    <w:uiPriority w:val="4"/>
    <w:rsid w:val="00AD44F1"/>
    <w:pPr>
      <w:numPr>
        <w:numId w:val="49"/>
      </w:numPr>
    </w:pPr>
  </w:style>
  <w:style w:type="paragraph" w:styleId="Opsommingteken2eniveauMVO" w:customStyle="1">
    <w:name w:val="Opsomming teken 2e niveau MVO"/>
    <w:basedOn w:val="ZsysbasisMVO"/>
    <w:uiPriority w:val="4"/>
    <w:rsid w:val="00AD44F1"/>
    <w:pPr>
      <w:numPr>
        <w:ilvl w:val="1"/>
        <w:numId w:val="49"/>
      </w:numPr>
    </w:pPr>
  </w:style>
  <w:style w:type="paragraph" w:styleId="Opsommingteken3eniveauMVO" w:customStyle="1">
    <w:name w:val="Opsomming teken 3e niveau MVO"/>
    <w:basedOn w:val="ZsysbasisMVO"/>
    <w:uiPriority w:val="4"/>
    <w:rsid w:val="00AD44F1"/>
    <w:pPr>
      <w:numPr>
        <w:ilvl w:val="2"/>
        <w:numId w:val="49"/>
      </w:numPr>
    </w:pPr>
  </w:style>
  <w:style w:type="paragraph" w:styleId="Opsommingbolletje1eniveauMVO" w:customStyle="1">
    <w:name w:val="Opsomming bolletje 1e niveau MVO"/>
    <w:basedOn w:val="ZsysbasisMVO"/>
    <w:uiPriority w:val="4"/>
    <w:qFormat/>
    <w:rsid w:val="005017F3"/>
    <w:pPr>
      <w:numPr>
        <w:numId w:val="36"/>
      </w:numPr>
    </w:pPr>
  </w:style>
  <w:style w:type="paragraph" w:styleId="Opsommingbolletje2eniveauMVO" w:customStyle="1">
    <w:name w:val="Opsomming bolletje 2e niveau MVO"/>
    <w:basedOn w:val="ZsysbasisMVO"/>
    <w:uiPriority w:val="4"/>
    <w:qFormat/>
    <w:rsid w:val="005017F3"/>
    <w:pPr>
      <w:numPr>
        <w:ilvl w:val="1"/>
        <w:numId w:val="36"/>
      </w:numPr>
    </w:pPr>
  </w:style>
  <w:style w:type="paragraph" w:styleId="Opsommingbolletje3eniveauMVO" w:customStyle="1">
    <w:name w:val="Opsomming bolletje 3e niveau MVO"/>
    <w:basedOn w:val="ZsysbasisMVO"/>
    <w:uiPriority w:val="4"/>
    <w:qFormat/>
    <w:rsid w:val="005017F3"/>
    <w:pPr>
      <w:numPr>
        <w:ilvl w:val="2"/>
        <w:numId w:val="36"/>
      </w:numPr>
    </w:pPr>
  </w:style>
  <w:style w:type="numbering" w:styleId="OpsommingbolletjeMVO" w:customStyle="1">
    <w:name w:val="Opsomming bolletje MVO"/>
    <w:uiPriority w:val="4"/>
    <w:semiHidden/>
    <w:rsid w:val="005017F3"/>
    <w:pPr>
      <w:numPr>
        <w:numId w:val="1"/>
      </w:numPr>
    </w:pPr>
  </w:style>
  <w:style w:type="paragraph" w:styleId="Opsommingkleineletter1eniveauMVO" w:customStyle="1">
    <w:name w:val="Opsomming kleine letter 1e niveau MVO"/>
    <w:basedOn w:val="ZsysbasisMVO"/>
    <w:uiPriority w:val="4"/>
    <w:qFormat/>
    <w:rsid w:val="00B01DA1"/>
    <w:pPr>
      <w:numPr>
        <w:numId w:val="24"/>
      </w:numPr>
    </w:pPr>
  </w:style>
  <w:style w:type="paragraph" w:styleId="Opsommingkleineletter2eniveauMVO" w:customStyle="1">
    <w:name w:val="Opsomming kleine letter 2e niveau MVO"/>
    <w:basedOn w:val="ZsysbasisMVO"/>
    <w:uiPriority w:val="4"/>
    <w:qFormat/>
    <w:rsid w:val="00B01DA1"/>
    <w:pPr>
      <w:numPr>
        <w:ilvl w:val="1"/>
        <w:numId w:val="24"/>
      </w:numPr>
    </w:pPr>
  </w:style>
  <w:style w:type="paragraph" w:styleId="Opsommingkleineletter3eniveauMVO" w:customStyle="1">
    <w:name w:val="Opsomming kleine letter 3e niveau MVO"/>
    <w:basedOn w:val="ZsysbasisMVO"/>
    <w:uiPriority w:val="4"/>
    <w:qFormat/>
    <w:rsid w:val="00B01DA1"/>
    <w:pPr>
      <w:numPr>
        <w:ilvl w:val="2"/>
        <w:numId w:val="24"/>
      </w:numPr>
    </w:pPr>
  </w:style>
  <w:style w:type="numbering" w:styleId="OpsommingkleineletterMVO" w:customStyle="1">
    <w:name w:val="Opsomming kleine letter MVO"/>
    <w:uiPriority w:val="4"/>
    <w:semiHidden/>
    <w:rsid w:val="00B01DA1"/>
    <w:pPr>
      <w:numPr>
        <w:numId w:val="8"/>
      </w:numPr>
    </w:pPr>
  </w:style>
  <w:style w:type="paragraph" w:styleId="Opsommingnummer1eniveauMVO" w:customStyle="1">
    <w:name w:val="Opsomming nummer 1e niveau MVO"/>
    <w:basedOn w:val="ZsysbasisMVO"/>
    <w:uiPriority w:val="4"/>
    <w:qFormat/>
    <w:rsid w:val="00B01DA1"/>
    <w:pPr>
      <w:numPr>
        <w:numId w:val="25"/>
      </w:numPr>
    </w:pPr>
  </w:style>
  <w:style w:type="paragraph" w:styleId="Opsommingnummer2eniveauMVO" w:customStyle="1">
    <w:name w:val="Opsomming nummer 2e niveau MVO"/>
    <w:basedOn w:val="ZsysbasisMVO"/>
    <w:uiPriority w:val="4"/>
    <w:qFormat/>
    <w:rsid w:val="00B01DA1"/>
    <w:pPr>
      <w:numPr>
        <w:ilvl w:val="1"/>
        <w:numId w:val="25"/>
      </w:numPr>
    </w:pPr>
  </w:style>
  <w:style w:type="paragraph" w:styleId="Opsommingnummer3eniveauMVO" w:customStyle="1">
    <w:name w:val="Opsomming nummer 3e niveau MVO"/>
    <w:basedOn w:val="ZsysbasisMVO"/>
    <w:uiPriority w:val="4"/>
    <w:qFormat/>
    <w:rsid w:val="00B01DA1"/>
    <w:pPr>
      <w:numPr>
        <w:ilvl w:val="2"/>
        <w:numId w:val="25"/>
      </w:numPr>
    </w:pPr>
  </w:style>
  <w:style w:type="numbering" w:styleId="OpsommingnummerMVO" w:customStyle="1">
    <w:name w:val="Opsomming nummer MVO"/>
    <w:uiPriority w:val="4"/>
    <w:semiHidden/>
    <w:rsid w:val="00B01DA1"/>
    <w:pPr>
      <w:numPr>
        <w:numId w:val="2"/>
      </w:numPr>
    </w:pPr>
  </w:style>
  <w:style w:type="paragraph" w:styleId="Opsommingopenrondje1eniveauMVO" w:customStyle="1">
    <w:name w:val="Opsomming open rondje 1e niveau MVO"/>
    <w:basedOn w:val="ZsysbasisMVO"/>
    <w:uiPriority w:val="4"/>
    <w:rsid w:val="00957CCB"/>
    <w:pPr>
      <w:numPr>
        <w:numId w:val="41"/>
      </w:numPr>
    </w:pPr>
  </w:style>
  <w:style w:type="paragraph" w:styleId="Opsommingopenrondje2eniveauMVO" w:customStyle="1">
    <w:name w:val="Opsomming open rondje 2e niveau MVO"/>
    <w:basedOn w:val="ZsysbasisMVO"/>
    <w:uiPriority w:val="4"/>
    <w:rsid w:val="00957CCB"/>
    <w:pPr>
      <w:numPr>
        <w:ilvl w:val="1"/>
        <w:numId w:val="41"/>
      </w:numPr>
    </w:pPr>
  </w:style>
  <w:style w:type="paragraph" w:styleId="Opsommingopenrondje3eniveauMVO" w:customStyle="1">
    <w:name w:val="Opsomming open rondje 3e niveau MVO"/>
    <w:basedOn w:val="ZsysbasisMVO"/>
    <w:uiPriority w:val="4"/>
    <w:rsid w:val="00957CCB"/>
    <w:pPr>
      <w:numPr>
        <w:ilvl w:val="2"/>
        <w:numId w:val="41"/>
      </w:numPr>
    </w:pPr>
  </w:style>
  <w:style w:type="numbering" w:styleId="OpsommingopenrondjeMVO" w:customStyle="1">
    <w:name w:val="Opsomming open rondje MVO"/>
    <w:uiPriority w:val="4"/>
    <w:semiHidden/>
    <w:rsid w:val="00957CCB"/>
    <w:pPr>
      <w:numPr>
        <w:numId w:val="3"/>
      </w:numPr>
    </w:pPr>
  </w:style>
  <w:style w:type="paragraph" w:styleId="Opsommingstreepje1eniveauMVO" w:customStyle="1">
    <w:name w:val="Opsomming streepje 1e niveau MVO"/>
    <w:basedOn w:val="ZsysbasisMVO"/>
    <w:uiPriority w:val="4"/>
    <w:qFormat/>
    <w:rsid w:val="00B01DA1"/>
    <w:pPr>
      <w:numPr>
        <w:numId w:val="42"/>
      </w:numPr>
    </w:pPr>
  </w:style>
  <w:style w:type="paragraph" w:styleId="Opsommingstreepje2eniveauMVO" w:customStyle="1">
    <w:name w:val="Opsomming streepje 2e niveau MVO"/>
    <w:basedOn w:val="ZsysbasisMVO"/>
    <w:uiPriority w:val="4"/>
    <w:qFormat/>
    <w:rsid w:val="00B01DA1"/>
    <w:pPr>
      <w:numPr>
        <w:ilvl w:val="1"/>
        <w:numId w:val="42"/>
      </w:numPr>
    </w:pPr>
  </w:style>
  <w:style w:type="paragraph" w:styleId="Opsommingstreepje3eniveauMVO" w:customStyle="1">
    <w:name w:val="Opsomming streepje 3e niveau MVO"/>
    <w:basedOn w:val="ZsysbasisMVO"/>
    <w:uiPriority w:val="4"/>
    <w:qFormat/>
    <w:rsid w:val="00B01DA1"/>
    <w:pPr>
      <w:numPr>
        <w:ilvl w:val="2"/>
        <w:numId w:val="42"/>
      </w:numPr>
    </w:pPr>
  </w:style>
  <w:style w:type="numbering" w:styleId="OpsommingstreepjeMVO" w:customStyle="1">
    <w:name w:val="Opsomming streepje MVO"/>
    <w:uiPriority w:val="4"/>
    <w:semiHidden/>
    <w:rsid w:val="00B01DA1"/>
    <w:pPr>
      <w:numPr>
        <w:numId w:val="4"/>
      </w:numPr>
    </w:pPr>
  </w:style>
  <w:style w:type="character" w:styleId="Titelvanboek">
    <w:name w:val="Book Title"/>
    <w:basedOn w:val="Standaardalinea-lettertype"/>
    <w:uiPriority w:val="98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8"/>
    <w:semiHidden/>
    <w:rsid w:val="004C51F8"/>
    <w:rPr>
      <w:color w:val="000000"/>
      <w:bdr w:val="none" w:color="auto" w:sz="0" w:space="0"/>
      <w:shd w:val="clear" w:color="auto" w:fill="FFFF00"/>
    </w:rPr>
  </w:style>
  <w:style w:type="character" w:styleId="Subtieleverwijzing">
    <w:name w:val="Subtle Reference"/>
    <w:basedOn w:val="Standaardalinea-lettertype"/>
    <w:uiPriority w:val="98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98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9EAD1F" w:themeColor="accent4" w:themeShade="BF"/>
    </w:rPr>
    <w:tblPr>
      <w:tblStyleRowBandSize w:val="1"/>
      <w:tblStyleColBandSize w:val="1"/>
      <w:tblBorders>
        <w:top w:val="single" w:color="CADB36" w:themeColor="accent4" w:sz="8" w:space="0"/>
        <w:bottom w:val="single" w:color="CADB36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ADB36" w:themeColor="accent4" w:sz="8" w:space="0"/>
          <w:left w:val="nil"/>
          <w:bottom w:val="single" w:color="CADB36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ADB36" w:themeColor="accent4" w:sz="8" w:space="0"/>
          <w:left w:val="nil"/>
          <w:bottom w:val="single" w:color="CADB36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6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6CD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05D7F" w:themeColor="accent3" w:themeShade="BF"/>
    </w:rPr>
    <w:tblPr>
      <w:tblStyleRowBandSize w:val="1"/>
      <w:tblStyleColBandSize w:val="1"/>
      <w:tblBorders>
        <w:top w:val="single" w:color="007DAA" w:themeColor="accent3" w:sz="8" w:space="0"/>
        <w:bottom w:val="single" w:color="007DAA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7DAA" w:themeColor="accent3" w:sz="8" w:space="0"/>
          <w:left w:val="nil"/>
          <w:bottom w:val="single" w:color="007DAA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7DAA" w:themeColor="accent3" w:sz="8" w:space="0"/>
          <w:left w:val="nil"/>
          <w:bottom w:val="single" w:color="007DAA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8FF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544171" w:themeColor="accent2" w:themeShade="BF"/>
    </w:rPr>
    <w:tblPr>
      <w:tblStyleRowBandSize w:val="1"/>
      <w:tblStyleColBandSize w:val="1"/>
      <w:tblBorders>
        <w:top w:val="single" w:color="715798" w:themeColor="accent2" w:sz="8" w:space="0"/>
        <w:bottom w:val="single" w:color="715798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15798" w:themeColor="accent2" w:sz="8" w:space="0"/>
          <w:left w:val="nil"/>
          <w:bottom w:val="single" w:color="715798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15798" w:themeColor="accent2" w:sz="8" w:space="0"/>
          <w:left w:val="nil"/>
          <w:bottom w:val="single" w:color="715798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4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4E6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color="F389B8" w:themeColor="accent6" w:sz="8" w:space="0"/>
        <w:left w:val="single" w:color="F389B8" w:themeColor="accent6" w:sz="8" w:space="0"/>
        <w:bottom w:val="single" w:color="F389B8" w:themeColor="accent6" w:sz="8" w:space="0"/>
        <w:right w:val="single" w:color="F389B8" w:themeColor="accent6" w:sz="8" w:space="0"/>
        <w:insideH w:val="single" w:color="F389B8" w:themeColor="accent6" w:sz="8" w:space="0"/>
        <w:insideV w:val="single" w:color="F389B8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9B8" w:themeColor="accent6" w:sz="8" w:space="0"/>
          <w:left w:val="single" w:color="F389B8" w:themeColor="accent6" w:sz="8" w:space="0"/>
          <w:bottom w:val="single" w:color="F389B8" w:themeColor="accent6" w:sz="18" w:space="0"/>
          <w:right w:val="single" w:color="F389B8" w:themeColor="accent6" w:sz="8" w:space="0"/>
          <w:insideH w:val="nil"/>
          <w:insideV w:val="single" w:color="F389B8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389B8" w:themeColor="accent6" w:sz="6" w:space="0"/>
          <w:left w:val="single" w:color="F389B8" w:themeColor="accent6" w:sz="8" w:space="0"/>
          <w:bottom w:val="single" w:color="F389B8" w:themeColor="accent6" w:sz="8" w:space="0"/>
          <w:right w:val="single" w:color="F389B8" w:themeColor="accent6" w:sz="8" w:space="0"/>
          <w:insideH w:val="nil"/>
          <w:insideV w:val="single" w:color="F389B8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389B8" w:themeColor="accent6" w:sz="8" w:space="0"/>
          <w:left w:val="single" w:color="F389B8" w:themeColor="accent6" w:sz="8" w:space="0"/>
          <w:bottom w:val="single" w:color="F389B8" w:themeColor="accent6" w:sz="8" w:space="0"/>
          <w:right w:val="single" w:color="F389B8" w:themeColor="accent6" w:sz="8" w:space="0"/>
        </w:tcBorders>
      </w:tcPr>
    </w:tblStylePr>
    <w:tblStylePr w:type="band1Vert">
      <w:tblPr/>
      <w:tcPr>
        <w:tcBorders>
          <w:top w:val="single" w:color="F389B8" w:themeColor="accent6" w:sz="8" w:space="0"/>
          <w:left w:val="single" w:color="F389B8" w:themeColor="accent6" w:sz="8" w:space="0"/>
          <w:bottom w:val="single" w:color="F389B8" w:themeColor="accent6" w:sz="8" w:space="0"/>
          <w:right w:val="single" w:color="F389B8" w:themeColor="accent6" w:sz="8" w:space="0"/>
        </w:tcBorders>
        <w:shd w:val="clear" w:color="auto" w:fill="FCE1ED" w:themeFill="accent6" w:themeFillTint="3F"/>
      </w:tcPr>
    </w:tblStylePr>
    <w:tblStylePr w:type="band1Horz">
      <w:tblPr/>
      <w:tcPr>
        <w:tcBorders>
          <w:top w:val="single" w:color="F389B8" w:themeColor="accent6" w:sz="8" w:space="0"/>
          <w:left w:val="single" w:color="F389B8" w:themeColor="accent6" w:sz="8" w:space="0"/>
          <w:bottom w:val="single" w:color="F389B8" w:themeColor="accent6" w:sz="8" w:space="0"/>
          <w:right w:val="single" w:color="F389B8" w:themeColor="accent6" w:sz="8" w:space="0"/>
          <w:insideV w:val="single" w:color="F389B8" w:themeColor="accent6" w:sz="8" w:space="0"/>
        </w:tcBorders>
        <w:shd w:val="clear" w:color="auto" w:fill="FCE1ED" w:themeFill="accent6" w:themeFillTint="3F"/>
      </w:tcPr>
    </w:tblStylePr>
    <w:tblStylePr w:type="band2Horz">
      <w:tblPr/>
      <w:tcPr>
        <w:tcBorders>
          <w:top w:val="single" w:color="F389B8" w:themeColor="accent6" w:sz="8" w:space="0"/>
          <w:left w:val="single" w:color="F389B8" w:themeColor="accent6" w:sz="8" w:space="0"/>
          <w:bottom w:val="single" w:color="F389B8" w:themeColor="accent6" w:sz="8" w:space="0"/>
          <w:right w:val="single" w:color="F389B8" w:themeColor="accent6" w:sz="8" w:space="0"/>
          <w:insideV w:val="single" w:color="F389B8" w:themeColor="accent6" w:sz="8" w:space="0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color="ED1B2F" w:themeColor="accent5" w:sz="8" w:space="0"/>
        <w:left w:val="single" w:color="ED1B2F" w:themeColor="accent5" w:sz="8" w:space="0"/>
        <w:bottom w:val="single" w:color="ED1B2F" w:themeColor="accent5" w:sz="8" w:space="0"/>
        <w:right w:val="single" w:color="ED1B2F" w:themeColor="accent5" w:sz="8" w:space="0"/>
        <w:insideH w:val="single" w:color="ED1B2F" w:themeColor="accent5" w:sz="8" w:space="0"/>
        <w:insideV w:val="single" w:color="ED1B2F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1B2F" w:themeColor="accent5" w:sz="8" w:space="0"/>
          <w:left w:val="single" w:color="ED1B2F" w:themeColor="accent5" w:sz="8" w:space="0"/>
          <w:bottom w:val="single" w:color="ED1B2F" w:themeColor="accent5" w:sz="18" w:space="0"/>
          <w:right w:val="single" w:color="ED1B2F" w:themeColor="accent5" w:sz="8" w:space="0"/>
          <w:insideH w:val="nil"/>
          <w:insideV w:val="single" w:color="ED1B2F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1B2F" w:themeColor="accent5" w:sz="6" w:space="0"/>
          <w:left w:val="single" w:color="ED1B2F" w:themeColor="accent5" w:sz="8" w:space="0"/>
          <w:bottom w:val="single" w:color="ED1B2F" w:themeColor="accent5" w:sz="8" w:space="0"/>
          <w:right w:val="single" w:color="ED1B2F" w:themeColor="accent5" w:sz="8" w:space="0"/>
          <w:insideH w:val="nil"/>
          <w:insideV w:val="single" w:color="ED1B2F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1B2F" w:themeColor="accent5" w:sz="8" w:space="0"/>
          <w:left w:val="single" w:color="ED1B2F" w:themeColor="accent5" w:sz="8" w:space="0"/>
          <w:bottom w:val="single" w:color="ED1B2F" w:themeColor="accent5" w:sz="8" w:space="0"/>
          <w:right w:val="single" w:color="ED1B2F" w:themeColor="accent5" w:sz="8" w:space="0"/>
        </w:tcBorders>
      </w:tcPr>
    </w:tblStylePr>
    <w:tblStylePr w:type="band1Vert">
      <w:tblPr/>
      <w:tcPr>
        <w:tcBorders>
          <w:top w:val="single" w:color="ED1B2F" w:themeColor="accent5" w:sz="8" w:space="0"/>
          <w:left w:val="single" w:color="ED1B2F" w:themeColor="accent5" w:sz="8" w:space="0"/>
          <w:bottom w:val="single" w:color="ED1B2F" w:themeColor="accent5" w:sz="8" w:space="0"/>
          <w:right w:val="single" w:color="ED1B2F" w:themeColor="accent5" w:sz="8" w:space="0"/>
        </w:tcBorders>
        <w:shd w:val="clear" w:color="auto" w:fill="FAC6CB" w:themeFill="accent5" w:themeFillTint="3F"/>
      </w:tcPr>
    </w:tblStylePr>
    <w:tblStylePr w:type="band1Horz">
      <w:tblPr/>
      <w:tcPr>
        <w:tcBorders>
          <w:top w:val="single" w:color="ED1B2F" w:themeColor="accent5" w:sz="8" w:space="0"/>
          <w:left w:val="single" w:color="ED1B2F" w:themeColor="accent5" w:sz="8" w:space="0"/>
          <w:bottom w:val="single" w:color="ED1B2F" w:themeColor="accent5" w:sz="8" w:space="0"/>
          <w:right w:val="single" w:color="ED1B2F" w:themeColor="accent5" w:sz="8" w:space="0"/>
          <w:insideV w:val="single" w:color="ED1B2F" w:themeColor="accent5" w:sz="8" w:space="0"/>
        </w:tcBorders>
        <w:shd w:val="clear" w:color="auto" w:fill="FAC6CB" w:themeFill="accent5" w:themeFillTint="3F"/>
      </w:tcPr>
    </w:tblStylePr>
    <w:tblStylePr w:type="band2Horz">
      <w:tblPr/>
      <w:tcPr>
        <w:tcBorders>
          <w:top w:val="single" w:color="ED1B2F" w:themeColor="accent5" w:sz="8" w:space="0"/>
          <w:left w:val="single" w:color="ED1B2F" w:themeColor="accent5" w:sz="8" w:space="0"/>
          <w:bottom w:val="single" w:color="ED1B2F" w:themeColor="accent5" w:sz="8" w:space="0"/>
          <w:right w:val="single" w:color="ED1B2F" w:themeColor="accent5" w:sz="8" w:space="0"/>
          <w:insideV w:val="single" w:color="ED1B2F" w:themeColor="accent5" w:sz="8" w:space="0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color="CADB36" w:themeColor="accent4" w:sz="8" w:space="0"/>
        <w:left w:val="single" w:color="CADB36" w:themeColor="accent4" w:sz="8" w:space="0"/>
        <w:bottom w:val="single" w:color="CADB36" w:themeColor="accent4" w:sz="8" w:space="0"/>
        <w:right w:val="single" w:color="CADB36" w:themeColor="accent4" w:sz="8" w:space="0"/>
        <w:insideH w:val="single" w:color="CADB36" w:themeColor="accent4" w:sz="8" w:space="0"/>
        <w:insideV w:val="single" w:color="CADB36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ADB36" w:themeColor="accent4" w:sz="8" w:space="0"/>
          <w:left w:val="single" w:color="CADB36" w:themeColor="accent4" w:sz="8" w:space="0"/>
          <w:bottom w:val="single" w:color="CADB36" w:themeColor="accent4" w:sz="18" w:space="0"/>
          <w:right w:val="single" w:color="CADB36" w:themeColor="accent4" w:sz="8" w:space="0"/>
          <w:insideH w:val="nil"/>
          <w:insideV w:val="single" w:color="CADB36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ADB36" w:themeColor="accent4" w:sz="6" w:space="0"/>
          <w:left w:val="single" w:color="CADB36" w:themeColor="accent4" w:sz="8" w:space="0"/>
          <w:bottom w:val="single" w:color="CADB36" w:themeColor="accent4" w:sz="8" w:space="0"/>
          <w:right w:val="single" w:color="CADB36" w:themeColor="accent4" w:sz="8" w:space="0"/>
          <w:insideH w:val="nil"/>
          <w:insideV w:val="single" w:color="CADB36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ADB36" w:themeColor="accent4" w:sz="8" w:space="0"/>
          <w:left w:val="single" w:color="CADB36" w:themeColor="accent4" w:sz="8" w:space="0"/>
          <w:bottom w:val="single" w:color="CADB36" w:themeColor="accent4" w:sz="8" w:space="0"/>
          <w:right w:val="single" w:color="CADB36" w:themeColor="accent4" w:sz="8" w:space="0"/>
        </w:tcBorders>
      </w:tcPr>
    </w:tblStylePr>
    <w:tblStylePr w:type="band1Vert">
      <w:tblPr/>
      <w:tcPr>
        <w:tcBorders>
          <w:top w:val="single" w:color="CADB36" w:themeColor="accent4" w:sz="8" w:space="0"/>
          <w:left w:val="single" w:color="CADB36" w:themeColor="accent4" w:sz="8" w:space="0"/>
          <w:bottom w:val="single" w:color="CADB36" w:themeColor="accent4" w:sz="8" w:space="0"/>
          <w:right w:val="single" w:color="CADB36" w:themeColor="accent4" w:sz="8" w:space="0"/>
        </w:tcBorders>
        <w:shd w:val="clear" w:color="auto" w:fill="F1F6CD" w:themeFill="accent4" w:themeFillTint="3F"/>
      </w:tcPr>
    </w:tblStylePr>
    <w:tblStylePr w:type="band1Horz">
      <w:tblPr/>
      <w:tcPr>
        <w:tcBorders>
          <w:top w:val="single" w:color="CADB36" w:themeColor="accent4" w:sz="8" w:space="0"/>
          <w:left w:val="single" w:color="CADB36" w:themeColor="accent4" w:sz="8" w:space="0"/>
          <w:bottom w:val="single" w:color="CADB36" w:themeColor="accent4" w:sz="8" w:space="0"/>
          <w:right w:val="single" w:color="CADB36" w:themeColor="accent4" w:sz="8" w:space="0"/>
          <w:insideV w:val="single" w:color="CADB36" w:themeColor="accent4" w:sz="8" w:space="0"/>
        </w:tcBorders>
        <w:shd w:val="clear" w:color="auto" w:fill="F1F6CD" w:themeFill="accent4" w:themeFillTint="3F"/>
      </w:tcPr>
    </w:tblStylePr>
    <w:tblStylePr w:type="band2Horz">
      <w:tblPr/>
      <w:tcPr>
        <w:tcBorders>
          <w:top w:val="single" w:color="CADB36" w:themeColor="accent4" w:sz="8" w:space="0"/>
          <w:left w:val="single" w:color="CADB36" w:themeColor="accent4" w:sz="8" w:space="0"/>
          <w:bottom w:val="single" w:color="CADB36" w:themeColor="accent4" w:sz="8" w:space="0"/>
          <w:right w:val="single" w:color="CADB36" w:themeColor="accent4" w:sz="8" w:space="0"/>
          <w:insideV w:val="single" w:color="CADB36" w:themeColor="accent4" w:sz="8" w:space="0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color="007DAA" w:themeColor="accent3" w:sz="8" w:space="0"/>
        <w:left w:val="single" w:color="007DAA" w:themeColor="accent3" w:sz="8" w:space="0"/>
        <w:bottom w:val="single" w:color="007DAA" w:themeColor="accent3" w:sz="8" w:space="0"/>
        <w:right w:val="single" w:color="007DAA" w:themeColor="accent3" w:sz="8" w:space="0"/>
        <w:insideH w:val="single" w:color="007DAA" w:themeColor="accent3" w:sz="8" w:space="0"/>
        <w:insideV w:val="single" w:color="007DAA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7DAA" w:themeColor="accent3" w:sz="8" w:space="0"/>
          <w:left w:val="single" w:color="007DAA" w:themeColor="accent3" w:sz="8" w:space="0"/>
          <w:bottom w:val="single" w:color="007DAA" w:themeColor="accent3" w:sz="18" w:space="0"/>
          <w:right w:val="single" w:color="007DAA" w:themeColor="accent3" w:sz="8" w:space="0"/>
          <w:insideH w:val="nil"/>
          <w:insideV w:val="single" w:color="007DAA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7DAA" w:themeColor="accent3" w:sz="6" w:space="0"/>
          <w:left w:val="single" w:color="007DAA" w:themeColor="accent3" w:sz="8" w:space="0"/>
          <w:bottom w:val="single" w:color="007DAA" w:themeColor="accent3" w:sz="8" w:space="0"/>
          <w:right w:val="single" w:color="007DAA" w:themeColor="accent3" w:sz="8" w:space="0"/>
          <w:insideH w:val="nil"/>
          <w:insideV w:val="single" w:color="007DAA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7DAA" w:themeColor="accent3" w:sz="8" w:space="0"/>
          <w:left w:val="single" w:color="007DAA" w:themeColor="accent3" w:sz="8" w:space="0"/>
          <w:bottom w:val="single" w:color="007DAA" w:themeColor="accent3" w:sz="8" w:space="0"/>
          <w:right w:val="single" w:color="007DAA" w:themeColor="accent3" w:sz="8" w:space="0"/>
        </w:tcBorders>
      </w:tcPr>
    </w:tblStylePr>
    <w:tblStylePr w:type="band1Vert">
      <w:tblPr/>
      <w:tcPr>
        <w:tcBorders>
          <w:top w:val="single" w:color="007DAA" w:themeColor="accent3" w:sz="8" w:space="0"/>
          <w:left w:val="single" w:color="007DAA" w:themeColor="accent3" w:sz="8" w:space="0"/>
          <w:bottom w:val="single" w:color="007DAA" w:themeColor="accent3" w:sz="8" w:space="0"/>
          <w:right w:val="single" w:color="007DAA" w:themeColor="accent3" w:sz="8" w:space="0"/>
        </w:tcBorders>
        <w:shd w:val="clear" w:color="auto" w:fill="ABE8FF" w:themeFill="accent3" w:themeFillTint="3F"/>
      </w:tcPr>
    </w:tblStylePr>
    <w:tblStylePr w:type="band1Horz">
      <w:tblPr/>
      <w:tcPr>
        <w:tcBorders>
          <w:top w:val="single" w:color="007DAA" w:themeColor="accent3" w:sz="8" w:space="0"/>
          <w:left w:val="single" w:color="007DAA" w:themeColor="accent3" w:sz="8" w:space="0"/>
          <w:bottom w:val="single" w:color="007DAA" w:themeColor="accent3" w:sz="8" w:space="0"/>
          <w:right w:val="single" w:color="007DAA" w:themeColor="accent3" w:sz="8" w:space="0"/>
          <w:insideV w:val="single" w:color="007DAA" w:themeColor="accent3" w:sz="8" w:space="0"/>
        </w:tcBorders>
        <w:shd w:val="clear" w:color="auto" w:fill="ABE8FF" w:themeFill="accent3" w:themeFillTint="3F"/>
      </w:tcPr>
    </w:tblStylePr>
    <w:tblStylePr w:type="band2Horz">
      <w:tblPr/>
      <w:tcPr>
        <w:tcBorders>
          <w:top w:val="single" w:color="007DAA" w:themeColor="accent3" w:sz="8" w:space="0"/>
          <w:left w:val="single" w:color="007DAA" w:themeColor="accent3" w:sz="8" w:space="0"/>
          <w:bottom w:val="single" w:color="007DAA" w:themeColor="accent3" w:sz="8" w:space="0"/>
          <w:right w:val="single" w:color="007DAA" w:themeColor="accent3" w:sz="8" w:space="0"/>
          <w:insideV w:val="single" w:color="007DAA" w:themeColor="accent3" w:sz="8" w:space="0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color="715798" w:themeColor="accent2" w:sz="8" w:space="0"/>
        <w:left w:val="single" w:color="715798" w:themeColor="accent2" w:sz="8" w:space="0"/>
        <w:bottom w:val="single" w:color="715798" w:themeColor="accent2" w:sz="8" w:space="0"/>
        <w:right w:val="single" w:color="715798" w:themeColor="accent2" w:sz="8" w:space="0"/>
        <w:insideH w:val="single" w:color="715798" w:themeColor="accent2" w:sz="8" w:space="0"/>
        <w:insideV w:val="single" w:color="715798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15798" w:themeColor="accent2" w:sz="8" w:space="0"/>
          <w:left w:val="single" w:color="715798" w:themeColor="accent2" w:sz="8" w:space="0"/>
          <w:bottom w:val="single" w:color="715798" w:themeColor="accent2" w:sz="18" w:space="0"/>
          <w:right w:val="single" w:color="715798" w:themeColor="accent2" w:sz="8" w:space="0"/>
          <w:insideH w:val="nil"/>
          <w:insideV w:val="single" w:color="715798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15798" w:themeColor="accent2" w:sz="6" w:space="0"/>
          <w:left w:val="single" w:color="715798" w:themeColor="accent2" w:sz="8" w:space="0"/>
          <w:bottom w:val="single" w:color="715798" w:themeColor="accent2" w:sz="8" w:space="0"/>
          <w:right w:val="single" w:color="715798" w:themeColor="accent2" w:sz="8" w:space="0"/>
          <w:insideH w:val="nil"/>
          <w:insideV w:val="single" w:color="715798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15798" w:themeColor="accent2" w:sz="8" w:space="0"/>
          <w:left w:val="single" w:color="715798" w:themeColor="accent2" w:sz="8" w:space="0"/>
          <w:bottom w:val="single" w:color="715798" w:themeColor="accent2" w:sz="8" w:space="0"/>
          <w:right w:val="single" w:color="715798" w:themeColor="accent2" w:sz="8" w:space="0"/>
        </w:tcBorders>
      </w:tcPr>
    </w:tblStylePr>
    <w:tblStylePr w:type="band1Vert">
      <w:tblPr/>
      <w:tcPr>
        <w:tcBorders>
          <w:top w:val="single" w:color="715798" w:themeColor="accent2" w:sz="8" w:space="0"/>
          <w:left w:val="single" w:color="715798" w:themeColor="accent2" w:sz="8" w:space="0"/>
          <w:bottom w:val="single" w:color="715798" w:themeColor="accent2" w:sz="8" w:space="0"/>
          <w:right w:val="single" w:color="715798" w:themeColor="accent2" w:sz="8" w:space="0"/>
        </w:tcBorders>
        <w:shd w:val="clear" w:color="auto" w:fill="DBD4E6" w:themeFill="accent2" w:themeFillTint="3F"/>
      </w:tcPr>
    </w:tblStylePr>
    <w:tblStylePr w:type="band1Horz">
      <w:tblPr/>
      <w:tcPr>
        <w:tcBorders>
          <w:top w:val="single" w:color="715798" w:themeColor="accent2" w:sz="8" w:space="0"/>
          <w:left w:val="single" w:color="715798" w:themeColor="accent2" w:sz="8" w:space="0"/>
          <w:bottom w:val="single" w:color="715798" w:themeColor="accent2" w:sz="8" w:space="0"/>
          <w:right w:val="single" w:color="715798" w:themeColor="accent2" w:sz="8" w:space="0"/>
          <w:insideV w:val="single" w:color="715798" w:themeColor="accent2" w:sz="8" w:space="0"/>
        </w:tcBorders>
        <w:shd w:val="clear" w:color="auto" w:fill="DBD4E6" w:themeFill="accent2" w:themeFillTint="3F"/>
      </w:tcPr>
    </w:tblStylePr>
    <w:tblStylePr w:type="band2Horz">
      <w:tblPr/>
      <w:tcPr>
        <w:tcBorders>
          <w:top w:val="single" w:color="715798" w:themeColor="accent2" w:sz="8" w:space="0"/>
          <w:left w:val="single" w:color="715798" w:themeColor="accent2" w:sz="8" w:space="0"/>
          <w:bottom w:val="single" w:color="715798" w:themeColor="accent2" w:sz="8" w:space="0"/>
          <w:right w:val="single" w:color="715798" w:themeColor="accent2" w:sz="8" w:space="0"/>
          <w:insideV w:val="single" w:color="715798" w:themeColor="accent2" w:sz="8" w:space="0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3F7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30F20" w:themeFill="accent5" w:themeFillShade="CC"/>
      </w:tcPr>
    </w:tblStylePr>
    <w:tblStylePr w:type="lastRow">
      <w:rPr>
        <w:b/>
        <w:bCs/>
        <w:color w:val="C30F20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ED" w:themeFill="accent6" w:themeFillTint="3F"/>
      </w:tcPr>
    </w:tblStylePr>
    <w:tblStylePr w:type="band1Horz">
      <w:tblPr/>
      <w:tcPr>
        <w:shd w:val="clear" w:color="auto" w:fill="FCE7F0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EC448E" w:themeFill="accent6" w:themeFillShade="CC"/>
      </w:tcPr>
    </w:tblStylePr>
    <w:tblStylePr w:type="lastRow">
      <w:rPr>
        <w:b/>
        <w:bCs/>
        <w:color w:val="EC448E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B" w:themeFill="accent5" w:themeFillTint="3F"/>
      </w:tcPr>
    </w:tblStylePr>
    <w:tblStylePr w:type="band1Horz">
      <w:tblPr/>
      <w:tcPr>
        <w:shd w:val="clear" w:color="auto" w:fill="FBD1D5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006388" w:themeFill="accent3" w:themeFillShade="CC"/>
      </w:tcPr>
    </w:tblStylePr>
    <w:tblStylePr w:type="lastRow">
      <w:rPr>
        <w:b/>
        <w:bCs/>
        <w:color w:val="006388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CD" w:themeFill="accent4" w:themeFillTint="3F"/>
      </w:tcPr>
    </w:tblStylePr>
    <w:tblStylePr w:type="band1Horz">
      <w:tblPr/>
      <w:tcPr>
        <w:shd w:val="clear" w:color="auto" w:fill="F4F7D6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A8B921" w:themeFill="accent4" w:themeFillShade="CC"/>
      </w:tcPr>
    </w:tblStylePr>
    <w:tblStylePr w:type="lastRow">
      <w:rPr>
        <w:b/>
        <w:bCs/>
        <w:color w:val="A8B921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E8FF" w:themeFill="accent3" w:themeFillTint="3F"/>
      </w:tcPr>
    </w:tblStylePr>
    <w:tblStylePr w:type="band1Horz">
      <w:tblPr/>
      <w:tcPr>
        <w:shd w:val="clear" w:color="auto" w:fill="BBECF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E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A4579" w:themeFill="accent2" w:themeFillShade="CC"/>
      </w:tcPr>
    </w:tblStylePr>
    <w:tblStylePr w:type="lastRow">
      <w:rPr>
        <w:b/>
        <w:bCs/>
        <w:color w:val="5A457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4E6" w:themeFill="accent2" w:themeFillTint="3F"/>
      </w:tcPr>
    </w:tblStylePr>
    <w:tblStylePr w:type="band1Horz">
      <w:tblPr/>
      <w:tcPr>
        <w:shd w:val="clear" w:color="auto" w:fill="E2DCEB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A4579" w:themeFill="accent2" w:themeFillShade="CC"/>
      </w:tcPr>
    </w:tblStylePr>
    <w:tblStylePr w:type="lastRow">
      <w:rPr>
        <w:b/>
        <w:bCs/>
        <w:color w:val="5A4579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EBFF" w:themeFill="accent1" w:themeFillTint="3F"/>
      </w:tcPr>
    </w:tblStylePr>
    <w:tblStylePr w:type="band1Horz">
      <w:tblPr/>
      <w:tcPr>
        <w:shd w:val="clear" w:color="auto" w:fill="C7EFFF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1B2F" w:themeColor="accent5" w:sz="24" w:space="0"/>
        <w:left w:val="single" w:color="F389B8" w:themeColor="accent6" w:sz="4" w:space="0"/>
        <w:bottom w:val="single" w:color="F389B8" w:themeColor="accent6" w:sz="4" w:space="0"/>
        <w:right w:val="single" w:color="F389B8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3F7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1B2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CE156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CE1567" w:themeColor="accent6" w:themeShade="99" w:sz="4" w:space="0"/>
          <w:insideV w:val="nil"/>
        </w:tcBorders>
        <w:shd w:val="clear" w:color="auto" w:fill="CE156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1567" w:themeFill="accent6" w:themeFillShade="99"/>
      </w:tcPr>
    </w:tblStylePr>
    <w:tblStylePr w:type="band1Vert">
      <w:tblPr/>
      <w:tcPr>
        <w:shd w:val="clear" w:color="auto" w:fill="FACFE2" w:themeFill="accent6" w:themeFillTint="66"/>
      </w:tcPr>
    </w:tblStylePr>
    <w:tblStylePr w:type="band1Horz">
      <w:tblPr/>
      <w:tcPr>
        <w:shd w:val="clear" w:color="auto" w:fill="F9C4D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9B8" w:themeColor="accent6" w:sz="24" w:space="0"/>
        <w:left w:val="single" w:color="ED1B2F" w:themeColor="accent5" w:sz="4" w:space="0"/>
        <w:bottom w:val="single" w:color="ED1B2F" w:themeColor="accent5" w:sz="4" w:space="0"/>
        <w:right w:val="single" w:color="ED1B2F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8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389B8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20B1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20B18" w:themeColor="accent5" w:themeShade="99" w:sz="4" w:space="0"/>
          <w:insideV w:val="nil"/>
        </w:tcBorders>
        <w:shd w:val="clear" w:color="auto" w:fill="920B1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0B18" w:themeFill="accent5" w:themeFillShade="99"/>
      </w:tcPr>
    </w:tblStylePr>
    <w:tblStylePr w:type="band1Vert">
      <w:tblPr/>
      <w:tcPr>
        <w:shd w:val="clear" w:color="auto" w:fill="F7A3AB" w:themeFill="accent5" w:themeFillTint="66"/>
      </w:tcPr>
    </w:tblStylePr>
    <w:tblStylePr w:type="band1Horz">
      <w:tblPr/>
      <w:tcPr>
        <w:shd w:val="clear" w:color="auto" w:fill="F68D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7DAA" w:themeColor="accent3" w:sz="24" w:space="0"/>
        <w:left w:val="single" w:color="CADB36" w:themeColor="accent4" w:sz="4" w:space="0"/>
        <w:bottom w:val="single" w:color="CADB36" w:themeColor="accent4" w:sz="4" w:space="0"/>
        <w:right w:val="single" w:color="CADB36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9F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007DAA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E8A1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E8A19" w:themeColor="accent4" w:themeShade="99" w:sz="4" w:space="0"/>
          <w:insideV w:val="nil"/>
        </w:tcBorders>
        <w:shd w:val="clear" w:color="auto" w:fill="7E8A1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8A19" w:themeFill="accent4" w:themeFillShade="99"/>
      </w:tcPr>
    </w:tblStylePr>
    <w:tblStylePr w:type="band1Vert">
      <w:tblPr/>
      <w:tcPr>
        <w:shd w:val="clear" w:color="auto" w:fill="E9F0AE" w:themeFill="accent4" w:themeFillTint="66"/>
      </w:tcPr>
    </w:tblStylePr>
    <w:tblStylePr w:type="band1Horz">
      <w:tblPr/>
      <w:tcPr>
        <w:shd w:val="clear" w:color="auto" w:fill="E4ED9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ADB36" w:themeColor="accent4" w:sz="24" w:space="0"/>
        <w:left w:val="single" w:color="007DAA" w:themeColor="accent3" w:sz="4" w:space="0"/>
        <w:bottom w:val="single" w:color="007DAA" w:themeColor="accent3" w:sz="4" w:space="0"/>
        <w:right w:val="single" w:color="007DAA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D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ADB3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4A6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4A66" w:themeColor="accent3" w:themeShade="99" w:sz="4" w:space="0"/>
          <w:insideV w:val="nil"/>
        </w:tcBorders>
        <w:shd w:val="clear" w:color="auto" w:fill="004A6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99"/>
      </w:tcPr>
    </w:tblStylePr>
    <w:tblStylePr w:type="band1Vert">
      <w:tblPr/>
      <w:tcPr>
        <w:shd w:val="clear" w:color="auto" w:fill="77DAFF" w:themeFill="accent3" w:themeFillTint="66"/>
      </w:tcPr>
    </w:tblStylePr>
    <w:tblStylePr w:type="band1Horz">
      <w:tblPr/>
      <w:tcPr>
        <w:shd w:val="clear" w:color="auto" w:fill="55D1FF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15798" w:themeColor="accent2" w:sz="24" w:space="0"/>
        <w:left w:val="single" w:color="715798" w:themeColor="accent2" w:sz="4" w:space="0"/>
        <w:bottom w:val="single" w:color="715798" w:themeColor="accent2" w:sz="4" w:space="0"/>
        <w:right w:val="single" w:color="715798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EE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1579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3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345B" w:themeColor="accent2" w:themeShade="99" w:sz="4" w:space="0"/>
          <w:insideV w:val="nil"/>
        </w:tcBorders>
        <w:shd w:val="clear" w:color="auto" w:fill="433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345B" w:themeFill="accent2" w:themeFillShade="99"/>
      </w:tcPr>
    </w:tblStylePr>
    <w:tblStylePr w:type="band1Vert">
      <w:tblPr/>
      <w:tcPr>
        <w:shd w:val="clear" w:color="auto" w:fill="C5B9D7" w:themeFill="accent2" w:themeFillTint="66"/>
      </w:tcPr>
    </w:tblStylePr>
    <w:tblStylePr w:type="band1Horz">
      <w:tblPr/>
      <w:tcPr>
        <w:shd w:val="clear" w:color="auto" w:fill="B7A9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15798" w:themeColor="accent2" w:sz="24" w:space="0"/>
        <w:left w:val="single" w:color="00A7E7" w:themeColor="accent1" w:sz="4" w:space="0"/>
        <w:bottom w:val="single" w:color="00A7E7" w:themeColor="accent1" w:sz="4" w:space="0"/>
        <w:right w:val="single" w:color="00A7E7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3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1579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638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638A" w:themeColor="accent1" w:themeShade="99" w:sz="4" w:space="0"/>
          <w:insideV w:val="nil"/>
        </w:tcBorders>
        <w:shd w:val="clear" w:color="auto" w:fill="00638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8A" w:themeFill="accent1" w:themeFillShade="99"/>
      </w:tcPr>
    </w:tblStylePr>
    <w:tblStylePr w:type="band1Vert">
      <w:tblPr/>
      <w:tcPr>
        <w:shd w:val="clear" w:color="auto" w:fill="8FDFFF" w:themeFill="accent1" w:themeFillTint="66"/>
      </w:tcPr>
    </w:tblStylePr>
    <w:tblStylePr w:type="band1Horz">
      <w:tblPr/>
      <w:tcPr>
        <w:shd w:val="clear" w:color="auto" w:fill="74D8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CE7F0" w:themeFill="accent6" w:themeFillTint="33"/>
    </w:tcPr>
    <w:tblStylePr w:type="firstRow">
      <w:rPr>
        <w:b/>
        <w:bCs/>
      </w:rPr>
      <w:tblPr/>
      <w:tcPr>
        <w:shd w:val="clear" w:color="auto" w:fill="FACFE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FE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A32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A3283" w:themeFill="accent6" w:themeFillShade="BF"/>
      </w:tcPr>
    </w:tblStylePr>
    <w:tblStylePr w:type="band1Vert">
      <w:tblPr/>
      <w:tcPr>
        <w:shd w:val="clear" w:color="auto" w:fill="F9C4DB" w:themeFill="accent6" w:themeFillTint="7F"/>
      </w:tcPr>
    </w:tblStylePr>
    <w:tblStylePr w:type="band1Horz">
      <w:tblPr/>
      <w:tcPr>
        <w:shd w:val="clear" w:color="auto" w:fill="F9C4DB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D1D5" w:themeFill="accent5" w:themeFillTint="33"/>
    </w:tcPr>
    <w:tblStylePr w:type="firstRow">
      <w:rPr>
        <w:b/>
        <w:bCs/>
      </w:rPr>
      <w:tblPr/>
      <w:tcPr>
        <w:shd w:val="clear" w:color="auto" w:fill="F7A3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3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70E1E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70E1E" w:themeFill="accent5" w:themeFillShade="BF"/>
      </w:tcPr>
    </w:tblStylePr>
    <w:tblStylePr w:type="band1Vert">
      <w:tblPr/>
      <w:tcPr>
        <w:shd w:val="clear" w:color="auto" w:fill="F68D97" w:themeFill="accent5" w:themeFillTint="7F"/>
      </w:tcPr>
    </w:tblStylePr>
    <w:tblStylePr w:type="band1Horz">
      <w:tblPr/>
      <w:tcPr>
        <w:shd w:val="clear" w:color="auto" w:fill="F68D97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4F7D6" w:themeFill="accent4" w:themeFillTint="33"/>
    </w:tcPr>
    <w:tblStylePr w:type="firstRow">
      <w:rPr>
        <w:b/>
        <w:bCs/>
      </w:rPr>
      <w:tblPr/>
      <w:tcPr>
        <w:shd w:val="clear" w:color="auto" w:fill="E9F0A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EAD1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EAD1F" w:themeFill="accent4" w:themeFillShade="BF"/>
      </w:tcPr>
    </w:tblStylePr>
    <w:tblStylePr w:type="band1Vert">
      <w:tblPr/>
      <w:tcPr>
        <w:shd w:val="clear" w:color="auto" w:fill="E4ED9A" w:themeFill="accent4" w:themeFillTint="7F"/>
      </w:tcPr>
    </w:tblStylePr>
    <w:tblStylePr w:type="band1Horz">
      <w:tblPr/>
      <w:tcPr>
        <w:shd w:val="clear" w:color="auto" w:fill="E4ED9A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BBECFF" w:themeFill="accent3" w:themeFillTint="33"/>
    </w:tcPr>
    <w:tblStylePr w:type="firstRow">
      <w:rPr>
        <w:b/>
        <w:bCs/>
      </w:rPr>
      <w:tblPr/>
      <w:tcPr>
        <w:shd w:val="clear" w:color="auto" w:fill="77DA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7DA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5D7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5D7F" w:themeFill="accent3" w:themeFillShade="BF"/>
      </w:tcPr>
    </w:tblStylePr>
    <w:tblStylePr w:type="band1Vert">
      <w:tblPr/>
      <w:tcPr>
        <w:shd w:val="clear" w:color="auto" w:fill="55D1FF" w:themeFill="accent3" w:themeFillTint="7F"/>
      </w:tcPr>
    </w:tblStylePr>
    <w:tblStylePr w:type="band1Horz">
      <w:tblPr/>
      <w:tcPr>
        <w:shd w:val="clear" w:color="auto" w:fill="55D1FF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DCEB" w:themeFill="accent2" w:themeFillTint="33"/>
    </w:tcPr>
    <w:tblStylePr w:type="firstRow">
      <w:rPr>
        <w:b/>
        <w:bCs/>
      </w:rPr>
      <w:tblPr/>
      <w:tcPr>
        <w:shd w:val="clear" w:color="auto" w:fill="C5B9D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B9D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41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4171" w:themeFill="accent2" w:themeFillShade="BF"/>
      </w:tcPr>
    </w:tblStylePr>
    <w:tblStylePr w:type="band1Vert">
      <w:tblPr/>
      <w:tcPr>
        <w:shd w:val="clear" w:color="auto" w:fill="B7A9CE" w:themeFill="accent2" w:themeFillTint="7F"/>
      </w:tcPr>
    </w:tblStylePr>
    <w:tblStylePr w:type="band1Horz">
      <w:tblPr/>
      <w:tcPr>
        <w:shd w:val="clear" w:color="auto" w:fill="B7A9CE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7EFFF" w:themeFill="accent1" w:themeFillTint="33"/>
    </w:tcPr>
    <w:tblStylePr w:type="firstRow">
      <w:rPr>
        <w:b/>
        <w:bCs/>
      </w:rPr>
      <w:tblPr/>
      <w:tcPr>
        <w:shd w:val="clear" w:color="auto" w:fill="8FDF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FDF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CA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CAD" w:themeFill="accent1" w:themeFillShade="BF"/>
      </w:tcPr>
    </w:tblStylePr>
    <w:tblStylePr w:type="band1Vert">
      <w:tblPr/>
      <w:tcPr>
        <w:shd w:val="clear" w:color="auto" w:fill="74D8FF" w:themeFill="accent1" w:themeFillTint="7F"/>
      </w:tcPr>
    </w:tblStylePr>
    <w:tblStylePr w:type="band1Horz">
      <w:tblPr/>
      <w:tcPr>
        <w:shd w:val="clear" w:color="auto" w:fill="74D8FF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9B8" w:themeColor="accent6" w:sz="8" w:space="0"/>
        <w:left w:val="single" w:color="F389B8" w:themeColor="accent6" w:sz="8" w:space="0"/>
        <w:bottom w:val="single" w:color="F389B8" w:themeColor="accent6" w:sz="8" w:space="0"/>
        <w:right w:val="single" w:color="F389B8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389B8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389B8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389B8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389B8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1E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1E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1B2F" w:themeColor="accent5" w:sz="8" w:space="0"/>
        <w:left w:val="single" w:color="ED1B2F" w:themeColor="accent5" w:sz="8" w:space="0"/>
        <w:bottom w:val="single" w:color="ED1B2F" w:themeColor="accent5" w:sz="8" w:space="0"/>
        <w:right w:val="single" w:color="ED1B2F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1B2F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ED1B2F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1B2F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1B2F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ADB36" w:themeColor="accent4" w:sz="8" w:space="0"/>
        <w:left w:val="single" w:color="CADB36" w:themeColor="accent4" w:sz="8" w:space="0"/>
        <w:bottom w:val="single" w:color="CADB36" w:themeColor="accent4" w:sz="8" w:space="0"/>
        <w:right w:val="single" w:color="CADB36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ADB36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ADB36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ADB36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ADB36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6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6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7DAA" w:themeColor="accent3" w:sz="8" w:space="0"/>
        <w:left w:val="single" w:color="007DAA" w:themeColor="accent3" w:sz="8" w:space="0"/>
        <w:bottom w:val="single" w:color="007DAA" w:themeColor="accent3" w:sz="8" w:space="0"/>
        <w:right w:val="single" w:color="007DAA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7DAA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7DAA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7DAA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7DAA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BE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15798" w:themeColor="accent2" w:sz="8" w:space="0"/>
        <w:left w:val="single" w:color="715798" w:themeColor="accent2" w:sz="8" w:space="0"/>
        <w:bottom w:val="single" w:color="715798" w:themeColor="accent2" w:sz="8" w:space="0"/>
        <w:right w:val="single" w:color="715798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15798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715798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15798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15798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4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4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7E7" w:themeColor="accent1" w:sz="8" w:space="0"/>
        <w:left w:val="single" w:color="00A7E7" w:themeColor="accent1" w:sz="8" w:space="0"/>
        <w:bottom w:val="single" w:color="00A7E7" w:themeColor="accent1" w:sz="8" w:space="0"/>
        <w:right w:val="single" w:color="00A7E7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A7E7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A7E7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A7E7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A7E7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389B8" w:themeColor="accent6" w:sz="8" w:space="0"/>
        <w:bottom w:val="single" w:color="F389B8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389B8" w:themeColor="accent6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F389B8" w:themeColor="accent6" w:sz="8" w:space="0"/>
          <w:bottom w:val="single" w:color="F389B8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389B8" w:themeColor="accent6" w:sz="8" w:space="0"/>
          <w:bottom w:val="single" w:color="F389B8" w:themeColor="accent6" w:sz="8" w:space="0"/>
        </w:tcBorders>
      </w:tcPr>
    </w:tblStylePr>
    <w:tblStylePr w:type="band1Vert">
      <w:tblPr/>
      <w:tcPr>
        <w:shd w:val="clear" w:color="auto" w:fill="FCE1ED" w:themeFill="accent6" w:themeFillTint="3F"/>
      </w:tcPr>
    </w:tblStylePr>
    <w:tblStylePr w:type="band1Horz">
      <w:tblPr/>
      <w:tcPr>
        <w:shd w:val="clear" w:color="auto" w:fill="FCE1ED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1B2F" w:themeColor="accent5" w:sz="8" w:space="0"/>
        <w:bottom w:val="single" w:color="ED1B2F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1B2F" w:themeColor="accent5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ED1B2F" w:themeColor="accent5" w:sz="8" w:space="0"/>
          <w:bottom w:val="single" w:color="ED1B2F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1B2F" w:themeColor="accent5" w:sz="8" w:space="0"/>
          <w:bottom w:val="single" w:color="ED1B2F" w:themeColor="accent5" w:sz="8" w:space="0"/>
        </w:tcBorders>
      </w:tcPr>
    </w:tblStylePr>
    <w:tblStylePr w:type="band1Vert">
      <w:tblPr/>
      <w:tcPr>
        <w:shd w:val="clear" w:color="auto" w:fill="FAC6CB" w:themeFill="accent5" w:themeFillTint="3F"/>
      </w:tcPr>
    </w:tblStylePr>
    <w:tblStylePr w:type="band1Horz">
      <w:tblPr/>
      <w:tcPr>
        <w:shd w:val="clear" w:color="auto" w:fill="FAC6CB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CADB36" w:themeColor="accent4" w:sz="8" w:space="0"/>
        <w:bottom w:val="single" w:color="CADB36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ADB36" w:themeColor="accent4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CADB36" w:themeColor="accent4" w:sz="8" w:space="0"/>
          <w:bottom w:val="single" w:color="CADB36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ADB36" w:themeColor="accent4" w:sz="8" w:space="0"/>
          <w:bottom w:val="single" w:color="CADB36" w:themeColor="accent4" w:sz="8" w:space="0"/>
        </w:tcBorders>
      </w:tcPr>
    </w:tblStylePr>
    <w:tblStylePr w:type="band1Vert">
      <w:tblPr/>
      <w:tcPr>
        <w:shd w:val="clear" w:color="auto" w:fill="F1F6CD" w:themeFill="accent4" w:themeFillTint="3F"/>
      </w:tcPr>
    </w:tblStylePr>
    <w:tblStylePr w:type="band1Horz">
      <w:tblPr/>
      <w:tcPr>
        <w:shd w:val="clear" w:color="auto" w:fill="F1F6CD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7DAA" w:themeColor="accent3" w:sz="8" w:space="0"/>
        <w:bottom w:val="single" w:color="007DAA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7DAA" w:themeColor="accent3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007DAA" w:themeColor="accent3" w:sz="8" w:space="0"/>
          <w:bottom w:val="single" w:color="007DAA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7DAA" w:themeColor="accent3" w:sz="8" w:space="0"/>
          <w:bottom w:val="single" w:color="007DAA" w:themeColor="accent3" w:sz="8" w:space="0"/>
        </w:tcBorders>
      </w:tcPr>
    </w:tblStylePr>
    <w:tblStylePr w:type="band1Vert">
      <w:tblPr/>
      <w:tcPr>
        <w:shd w:val="clear" w:color="auto" w:fill="ABE8FF" w:themeFill="accent3" w:themeFillTint="3F"/>
      </w:tcPr>
    </w:tblStylePr>
    <w:tblStylePr w:type="band1Horz">
      <w:tblPr/>
      <w:tcPr>
        <w:shd w:val="clear" w:color="auto" w:fill="ABE8FF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15798" w:themeColor="accent2" w:sz="8" w:space="0"/>
        <w:bottom w:val="single" w:color="715798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15798" w:themeColor="accent2" w:sz="8" w:space="0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color="715798" w:themeColor="accent2" w:sz="8" w:space="0"/>
          <w:bottom w:val="single" w:color="715798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15798" w:themeColor="accent2" w:sz="8" w:space="0"/>
          <w:bottom w:val="single" w:color="715798" w:themeColor="accent2" w:sz="8" w:space="0"/>
        </w:tcBorders>
      </w:tcPr>
    </w:tblStylePr>
    <w:tblStylePr w:type="band1Vert">
      <w:tblPr/>
      <w:tcPr>
        <w:shd w:val="clear" w:color="auto" w:fill="DBD4E6" w:themeFill="accent2" w:themeFillTint="3F"/>
      </w:tcPr>
    </w:tblStylePr>
    <w:tblStylePr w:type="band1Horz">
      <w:tblPr/>
      <w:tcPr>
        <w:shd w:val="clear" w:color="auto" w:fill="DBD4E6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9B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389B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9B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1B2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1B2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B2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ADB3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ADB3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DB3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7DA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7DA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DA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157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157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57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color="F6A6C9" w:themeColor="accent6" w:themeTint="BF" w:sz="8" w:space="0"/>
        <w:left w:val="single" w:color="F6A6C9" w:themeColor="accent6" w:themeTint="BF" w:sz="8" w:space="0"/>
        <w:bottom w:val="single" w:color="F6A6C9" w:themeColor="accent6" w:themeTint="BF" w:sz="8" w:space="0"/>
        <w:right w:val="single" w:color="F6A6C9" w:themeColor="accent6" w:themeTint="BF" w:sz="8" w:space="0"/>
        <w:insideH w:val="single" w:color="F6A6C9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6A6C9" w:themeColor="accent6" w:themeTint="BF" w:sz="8" w:space="0"/>
          <w:left w:val="single" w:color="F6A6C9" w:themeColor="accent6" w:themeTint="BF" w:sz="8" w:space="0"/>
          <w:bottom w:val="single" w:color="F6A6C9" w:themeColor="accent6" w:themeTint="BF" w:sz="8" w:space="0"/>
          <w:right w:val="single" w:color="F6A6C9" w:themeColor="accent6" w:themeTint="BF" w:sz="8" w:space="0"/>
          <w:insideH w:val="nil"/>
          <w:insideV w:val="nil"/>
        </w:tcBorders>
        <w:shd w:val="clear" w:color="auto" w:fill="F389B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6A6C9" w:themeColor="accent6" w:themeTint="BF" w:sz="6" w:space="0"/>
          <w:left w:val="single" w:color="F6A6C9" w:themeColor="accent6" w:themeTint="BF" w:sz="8" w:space="0"/>
          <w:bottom w:val="single" w:color="F6A6C9" w:themeColor="accent6" w:themeTint="BF" w:sz="8" w:space="0"/>
          <w:right w:val="single" w:color="F6A6C9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E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1E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color="F15462" w:themeColor="accent5" w:themeTint="BF" w:sz="8" w:space="0"/>
        <w:left w:val="single" w:color="F15462" w:themeColor="accent5" w:themeTint="BF" w:sz="8" w:space="0"/>
        <w:bottom w:val="single" w:color="F15462" w:themeColor="accent5" w:themeTint="BF" w:sz="8" w:space="0"/>
        <w:right w:val="single" w:color="F15462" w:themeColor="accent5" w:themeTint="BF" w:sz="8" w:space="0"/>
        <w:insideH w:val="single" w:color="F15462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5462" w:themeColor="accent5" w:themeTint="BF" w:sz="8" w:space="0"/>
          <w:left w:val="single" w:color="F15462" w:themeColor="accent5" w:themeTint="BF" w:sz="8" w:space="0"/>
          <w:bottom w:val="single" w:color="F15462" w:themeColor="accent5" w:themeTint="BF" w:sz="8" w:space="0"/>
          <w:right w:val="single" w:color="F15462" w:themeColor="accent5" w:themeTint="BF" w:sz="8" w:space="0"/>
          <w:insideH w:val="nil"/>
          <w:insideV w:val="nil"/>
        </w:tcBorders>
        <w:shd w:val="clear" w:color="auto" w:fill="ED1B2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5462" w:themeColor="accent5" w:themeTint="BF" w:sz="6" w:space="0"/>
          <w:left w:val="single" w:color="F15462" w:themeColor="accent5" w:themeTint="BF" w:sz="8" w:space="0"/>
          <w:bottom w:val="single" w:color="F15462" w:themeColor="accent5" w:themeTint="BF" w:sz="8" w:space="0"/>
          <w:right w:val="single" w:color="F15462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color="D7E468" w:themeColor="accent4" w:themeTint="BF" w:sz="8" w:space="0"/>
        <w:left w:val="single" w:color="D7E468" w:themeColor="accent4" w:themeTint="BF" w:sz="8" w:space="0"/>
        <w:bottom w:val="single" w:color="D7E468" w:themeColor="accent4" w:themeTint="BF" w:sz="8" w:space="0"/>
        <w:right w:val="single" w:color="D7E468" w:themeColor="accent4" w:themeTint="BF" w:sz="8" w:space="0"/>
        <w:insideH w:val="single" w:color="D7E468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D7E468" w:themeColor="accent4" w:themeTint="BF" w:sz="8" w:space="0"/>
          <w:left w:val="single" w:color="D7E468" w:themeColor="accent4" w:themeTint="BF" w:sz="8" w:space="0"/>
          <w:bottom w:val="single" w:color="D7E468" w:themeColor="accent4" w:themeTint="BF" w:sz="8" w:space="0"/>
          <w:right w:val="single" w:color="D7E468" w:themeColor="accent4" w:themeTint="BF" w:sz="8" w:space="0"/>
          <w:insideH w:val="nil"/>
          <w:insideV w:val="nil"/>
        </w:tcBorders>
        <w:shd w:val="clear" w:color="auto" w:fill="CADB3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D7E468" w:themeColor="accent4" w:themeTint="BF" w:sz="6" w:space="0"/>
          <w:left w:val="single" w:color="D7E468" w:themeColor="accent4" w:themeTint="BF" w:sz="8" w:space="0"/>
          <w:bottom w:val="single" w:color="D7E468" w:themeColor="accent4" w:themeTint="BF" w:sz="8" w:space="0"/>
          <w:right w:val="single" w:color="D7E468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6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color="00BBFF" w:themeColor="accent3" w:themeTint="BF" w:sz="8" w:space="0"/>
        <w:left w:val="single" w:color="00BBFF" w:themeColor="accent3" w:themeTint="BF" w:sz="8" w:space="0"/>
        <w:bottom w:val="single" w:color="00BBFF" w:themeColor="accent3" w:themeTint="BF" w:sz="8" w:space="0"/>
        <w:right w:val="single" w:color="00BBFF" w:themeColor="accent3" w:themeTint="BF" w:sz="8" w:space="0"/>
        <w:insideH w:val="single" w:color="00BBFF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00BBFF" w:themeColor="accent3" w:themeTint="BF" w:sz="8" w:space="0"/>
          <w:left w:val="single" w:color="00BBFF" w:themeColor="accent3" w:themeTint="BF" w:sz="8" w:space="0"/>
          <w:bottom w:val="single" w:color="00BBFF" w:themeColor="accent3" w:themeTint="BF" w:sz="8" w:space="0"/>
          <w:right w:val="single" w:color="00BBFF" w:themeColor="accent3" w:themeTint="BF" w:sz="8" w:space="0"/>
          <w:insideH w:val="nil"/>
          <w:insideV w:val="nil"/>
        </w:tcBorders>
        <w:shd w:val="clear" w:color="auto" w:fill="007DA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BBFF" w:themeColor="accent3" w:themeTint="BF" w:sz="6" w:space="0"/>
          <w:left w:val="single" w:color="00BBFF" w:themeColor="accent3" w:themeTint="BF" w:sz="8" w:space="0"/>
          <w:bottom w:val="single" w:color="00BBFF" w:themeColor="accent3" w:themeTint="BF" w:sz="8" w:space="0"/>
          <w:right w:val="single" w:color="00BBFF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E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BE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color="937DB5" w:themeColor="accent2" w:themeTint="BF" w:sz="8" w:space="0"/>
        <w:left w:val="single" w:color="937DB5" w:themeColor="accent2" w:themeTint="BF" w:sz="8" w:space="0"/>
        <w:bottom w:val="single" w:color="937DB5" w:themeColor="accent2" w:themeTint="BF" w:sz="8" w:space="0"/>
        <w:right w:val="single" w:color="937DB5" w:themeColor="accent2" w:themeTint="BF" w:sz="8" w:space="0"/>
        <w:insideH w:val="single" w:color="937DB5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7DB5" w:themeColor="accent2" w:themeTint="BF" w:sz="8" w:space="0"/>
          <w:left w:val="single" w:color="937DB5" w:themeColor="accent2" w:themeTint="BF" w:sz="8" w:space="0"/>
          <w:bottom w:val="single" w:color="937DB5" w:themeColor="accent2" w:themeTint="BF" w:sz="8" w:space="0"/>
          <w:right w:val="single" w:color="937DB5" w:themeColor="accent2" w:themeTint="BF" w:sz="8" w:space="0"/>
          <w:insideH w:val="nil"/>
          <w:insideV w:val="nil"/>
        </w:tcBorders>
        <w:shd w:val="clear" w:color="auto" w:fill="7157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7DB5" w:themeColor="accent2" w:themeTint="BF" w:sz="6" w:space="0"/>
          <w:left w:val="single" w:color="937DB5" w:themeColor="accent2" w:themeTint="BF" w:sz="8" w:space="0"/>
          <w:bottom w:val="single" w:color="937DB5" w:themeColor="accent2" w:themeTint="BF" w:sz="8" w:space="0"/>
          <w:right w:val="single" w:color="937DB5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4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4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CE1E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9B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389B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389B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389B8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9C4DB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9C4DB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C6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1B2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1B2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1B2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1B2F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8D97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8D97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1F6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ADB3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ADB3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ADB3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ADB36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4ED9A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4ED9A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ABE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7DA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7DA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7DA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7DAA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55D1FF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55D1FF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D4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157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157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157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15798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A9CE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A9CE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BA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7E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A7E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A7E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A7E7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4D8FF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74D8FF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389B8" w:themeColor="accent6" w:sz="8" w:space="0"/>
        <w:left w:val="single" w:color="F389B8" w:themeColor="accent6" w:sz="8" w:space="0"/>
        <w:bottom w:val="single" w:color="F389B8" w:themeColor="accent6" w:sz="8" w:space="0"/>
        <w:right w:val="single" w:color="F389B8" w:themeColor="accent6" w:sz="8" w:space="0"/>
        <w:insideH w:val="single" w:color="F389B8" w:themeColor="accent6" w:sz="8" w:space="0"/>
        <w:insideV w:val="single" w:color="F389B8" w:themeColor="accent6" w:sz="8" w:space="0"/>
      </w:tblBorders>
    </w:tblPr>
    <w:tcPr>
      <w:shd w:val="clear" w:color="auto" w:fill="FCE1E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3F7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F0" w:themeFill="accent6" w:themeFillTint="33"/>
      </w:tcPr>
    </w:tblStylePr>
    <w:tblStylePr w:type="band1Vert">
      <w:tblPr/>
      <w:tcPr>
        <w:shd w:val="clear" w:color="auto" w:fill="F9C4DB" w:themeFill="accent6" w:themeFillTint="7F"/>
      </w:tcPr>
    </w:tblStylePr>
    <w:tblStylePr w:type="band1Horz">
      <w:tblPr/>
      <w:tcPr>
        <w:tcBorders>
          <w:insideH w:val="single" w:color="F389B8" w:themeColor="accent6" w:sz="6" w:space="0"/>
          <w:insideV w:val="single" w:color="F389B8" w:themeColor="accent6" w:sz="6" w:space="0"/>
        </w:tcBorders>
        <w:shd w:val="clear" w:color="auto" w:fill="F9C4D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1B2F" w:themeColor="accent5" w:sz="8" w:space="0"/>
        <w:left w:val="single" w:color="ED1B2F" w:themeColor="accent5" w:sz="8" w:space="0"/>
        <w:bottom w:val="single" w:color="ED1B2F" w:themeColor="accent5" w:sz="8" w:space="0"/>
        <w:right w:val="single" w:color="ED1B2F" w:themeColor="accent5" w:sz="8" w:space="0"/>
        <w:insideH w:val="single" w:color="ED1B2F" w:themeColor="accent5" w:sz="8" w:space="0"/>
        <w:insideV w:val="single" w:color="ED1B2F" w:themeColor="accent5" w:sz="8" w:space="0"/>
      </w:tblBorders>
    </w:tblPr>
    <w:tcPr>
      <w:shd w:val="clear" w:color="auto" w:fill="FAC6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5" w:themeFill="accent5" w:themeFillTint="33"/>
      </w:tcPr>
    </w:tblStylePr>
    <w:tblStylePr w:type="band1Vert">
      <w:tblPr/>
      <w:tcPr>
        <w:shd w:val="clear" w:color="auto" w:fill="F68D97" w:themeFill="accent5" w:themeFillTint="7F"/>
      </w:tcPr>
    </w:tblStylePr>
    <w:tblStylePr w:type="band1Horz">
      <w:tblPr/>
      <w:tcPr>
        <w:tcBorders>
          <w:insideH w:val="single" w:color="ED1B2F" w:themeColor="accent5" w:sz="6" w:space="0"/>
          <w:insideV w:val="single" w:color="ED1B2F" w:themeColor="accent5" w:sz="6" w:space="0"/>
        </w:tcBorders>
        <w:shd w:val="clear" w:color="auto" w:fill="F68D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CADB36" w:themeColor="accent4" w:sz="8" w:space="0"/>
        <w:left w:val="single" w:color="CADB36" w:themeColor="accent4" w:sz="8" w:space="0"/>
        <w:bottom w:val="single" w:color="CADB36" w:themeColor="accent4" w:sz="8" w:space="0"/>
        <w:right w:val="single" w:color="CADB36" w:themeColor="accent4" w:sz="8" w:space="0"/>
        <w:insideH w:val="single" w:color="CADB36" w:themeColor="accent4" w:sz="8" w:space="0"/>
        <w:insideV w:val="single" w:color="CADB36" w:themeColor="accent4" w:sz="8" w:space="0"/>
      </w:tblBorders>
    </w:tblPr>
    <w:tcPr>
      <w:shd w:val="clear" w:color="auto" w:fill="F1F6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4" w:themeFillTint="33"/>
      </w:tcPr>
    </w:tblStylePr>
    <w:tblStylePr w:type="band1Vert">
      <w:tblPr/>
      <w:tcPr>
        <w:shd w:val="clear" w:color="auto" w:fill="E4ED9A" w:themeFill="accent4" w:themeFillTint="7F"/>
      </w:tcPr>
    </w:tblStylePr>
    <w:tblStylePr w:type="band1Horz">
      <w:tblPr/>
      <w:tcPr>
        <w:tcBorders>
          <w:insideH w:val="single" w:color="CADB36" w:themeColor="accent4" w:sz="6" w:space="0"/>
          <w:insideV w:val="single" w:color="CADB36" w:themeColor="accent4" w:sz="6" w:space="0"/>
        </w:tcBorders>
        <w:shd w:val="clear" w:color="auto" w:fill="E4ED9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7DAA" w:themeColor="accent3" w:sz="8" w:space="0"/>
        <w:left w:val="single" w:color="007DAA" w:themeColor="accent3" w:sz="8" w:space="0"/>
        <w:bottom w:val="single" w:color="007DAA" w:themeColor="accent3" w:sz="8" w:space="0"/>
        <w:right w:val="single" w:color="007DAA" w:themeColor="accent3" w:sz="8" w:space="0"/>
        <w:insideH w:val="single" w:color="007DAA" w:themeColor="accent3" w:sz="8" w:space="0"/>
        <w:insideV w:val="single" w:color="007DAA" w:themeColor="accent3" w:sz="8" w:space="0"/>
      </w:tblBorders>
    </w:tblPr>
    <w:tcPr>
      <w:shd w:val="clear" w:color="auto" w:fill="ABE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ECFF" w:themeFill="accent3" w:themeFillTint="33"/>
      </w:tcPr>
    </w:tblStylePr>
    <w:tblStylePr w:type="band1Vert">
      <w:tblPr/>
      <w:tcPr>
        <w:shd w:val="clear" w:color="auto" w:fill="55D1FF" w:themeFill="accent3" w:themeFillTint="7F"/>
      </w:tcPr>
    </w:tblStylePr>
    <w:tblStylePr w:type="band1Horz">
      <w:tblPr/>
      <w:tcPr>
        <w:tcBorders>
          <w:insideH w:val="single" w:color="007DAA" w:themeColor="accent3" w:sz="6" w:space="0"/>
          <w:insideV w:val="single" w:color="007DAA" w:themeColor="accent3" w:sz="6" w:space="0"/>
        </w:tcBorders>
        <w:shd w:val="clear" w:color="auto" w:fill="55D1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15798" w:themeColor="accent2" w:sz="8" w:space="0"/>
        <w:left w:val="single" w:color="715798" w:themeColor="accent2" w:sz="8" w:space="0"/>
        <w:bottom w:val="single" w:color="715798" w:themeColor="accent2" w:sz="8" w:space="0"/>
        <w:right w:val="single" w:color="715798" w:themeColor="accent2" w:sz="8" w:space="0"/>
        <w:insideH w:val="single" w:color="715798" w:themeColor="accent2" w:sz="8" w:space="0"/>
        <w:insideV w:val="single" w:color="715798" w:themeColor="accent2" w:sz="8" w:space="0"/>
      </w:tblBorders>
    </w:tblPr>
    <w:tcPr>
      <w:shd w:val="clear" w:color="auto" w:fill="DBD4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EE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DCEB" w:themeFill="accent2" w:themeFillTint="33"/>
      </w:tcPr>
    </w:tblStylePr>
    <w:tblStylePr w:type="band1Vert">
      <w:tblPr/>
      <w:tcPr>
        <w:shd w:val="clear" w:color="auto" w:fill="B7A9CE" w:themeFill="accent2" w:themeFillTint="7F"/>
      </w:tcPr>
    </w:tblStylePr>
    <w:tblStylePr w:type="band1Horz">
      <w:tblPr/>
      <w:tcPr>
        <w:tcBorders>
          <w:insideH w:val="single" w:color="715798" w:themeColor="accent2" w:sz="6" w:space="0"/>
          <w:insideV w:val="single" w:color="715798" w:themeColor="accent2" w:sz="6" w:space="0"/>
        </w:tcBorders>
        <w:shd w:val="clear" w:color="auto" w:fill="B7A9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A7E7" w:themeColor="accent1" w:sz="8" w:space="0"/>
        <w:left w:val="single" w:color="00A7E7" w:themeColor="accent1" w:sz="8" w:space="0"/>
        <w:bottom w:val="single" w:color="00A7E7" w:themeColor="accent1" w:sz="8" w:space="0"/>
        <w:right w:val="single" w:color="00A7E7" w:themeColor="accent1" w:sz="8" w:space="0"/>
        <w:insideH w:val="single" w:color="00A7E7" w:themeColor="accent1" w:sz="8" w:space="0"/>
        <w:insideV w:val="single" w:color="00A7E7" w:themeColor="accent1" w:sz="8" w:space="0"/>
      </w:tblBorders>
    </w:tblPr>
    <w:tcPr>
      <w:shd w:val="clear" w:color="auto" w:fill="BAEB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FFF" w:themeFill="accent1" w:themeFillTint="33"/>
      </w:tcPr>
    </w:tblStylePr>
    <w:tblStylePr w:type="band1Vert">
      <w:tblPr/>
      <w:tcPr>
        <w:shd w:val="clear" w:color="auto" w:fill="74D8FF" w:themeFill="accent1" w:themeFillTint="7F"/>
      </w:tcPr>
    </w:tblStylePr>
    <w:tblStylePr w:type="band1Horz">
      <w:tblPr/>
      <w:tcPr>
        <w:tcBorders>
          <w:insideH w:val="single" w:color="00A7E7" w:themeColor="accent1" w:sz="6" w:space="0"/>
          <w:insideV w:val="single" w:color="00A7E7" w:themeColor="accent1" w:sz="6" w:space="0"/>
        </w:tcBorders>
        <w:shd w:val="clear" w:color="auto" w:fill="74D8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color="F6A6C9" w:themeColor="accent6" w:themeTint="BF" w:sz="8" w:space="0"/>
        <w:left w:val="single" w:color="F6A6C9" w:themeColor="accent6" w:themeTint="BF" w:sz="8" w:space="0"/>
        <w:bottom w:val="single" w:color="F6A6C9" w:themeColor="accent6" w:themeTint="BF" w:sz="8" w:space="0"/>
        <w:right w:val="single" w:color="F6A6C9" w:themeColor="accent6" w:themeTint="BF" w:sz="8" w:space="0"/>
        <w:insideH w:val="single" w:color="F6A6C9" w:themeColor="accent6" w:themeTint="BF" w:sz="8" w:space="0"/>
        <w:insideV w:val="single" w:color="F6A6C9" w:themeColor="accent6" w:themeTint="BF" w:sz="8" w:space="0"/>
      </w:tblBorders>
    </w:tblPr>
    <w:tcPr>
      <w:shd w:val="clear" w:color="auto" w:fill="FCE1E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6A6C9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4DB" w:themeFill="accent6" w:themeFillTint="7F"/>
      </w:tcPr>
    </w:tblStylePr>
    <w:tblStylePr w:type="band1Horz">
      <w:tblPr/>
      <w:tcPr>
        <w:shd w:val="clear" w:color="auto" w:fill="F9C4DB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color="F15462" w:themeColor="accent5" w:themeTint="BF" w:sz="8" w:space="0"/>
        <w:left w:val="single" w:color="F15462" w:themeColor="accent5" w:themeTint="BF" w:sz="8" w:space="0"/>
        <w:bottom w:val="single" w:color="F15462" w:themeColor="accent5" w:themeTint="BF" w:sz="8" w:space="0"/>
        <w:right w:val="single" w:color="F15462" w:themeColor="accent5" w:themeTint="BF" w:sz="8" w:space="0"/>
        <w:insideH w:val="single" w:color="F15462" w:themeColor="accent5" w:themeTint="BF" w:sz="8" w:space="0"/>
        <w:insideV w:val="single" w:color="F15462" w:themeColor="accent5" w:themeTint="BF" w:sz="8" w:space="0"/>
      </w:tblBorders>
    </w:tblPr>
    <w:tcPr>
      <w:shd w:val="clear" w:color="auto" w:fill="FAC6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5462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7" w:themeFill="accent5" w:themeFillTint="7F"/>
      </w:tcPr>
    </w:tblStylePr>
    <w:tblStylePr w:type="band1Horz">
      <w:tblPr/>
      <w:tcPr>
        <w:shd w:val="clear" w:color="auto" w:fill="F68D97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color="D7E468" w:themeColor="accent4" w:themeTint="BF" w:sz="8" w:space="0"/>
        <w:left w:val="single" w:color="D7E468" w:themeColor="accent4" w:themeTint="BF" w:sz="8" w:space="0"/>
        <w:bottom w:val="single" w:color="D7E468" w:themeColor="accent4" w:themeTint="BF" w:sz="8" w:space="0"/>
        <w:right w:val="single" w:color="D7E468" w:themeColor="accent4" w:themeTint="BF" w:sz="8" w:space="0"/>
        <w:insideH w:val="single" w:color="D7E468" w:themeColor="accent4" w:themeTint="BF" w:sz="8" w:space="0"/>
        <w:insideV w:val="single" w:color="D7E468" w:themeColor="accent4" w:themeTint="BF" w:sz="8" w:space="0"/>
      </w:tblBorders>
    </w:tblPr>
    <w:tcPr>
      <w:shd w:val="clear" w:color="auto" w:fill="F1F6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D7E468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9A" w:themeFill="accent4" w:themeFillTint="7F"/>
      </w:tcPr>
    </w:tblStylePr>
    <w:tblStylePr w:type="band1Horz">
      <w:tblPr/>
      <w:tcPr>
        <w:shd w:val="clear" w:color="auto" w:fill="E4ED9A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color="00BBFF" w:themeColor="accent3" w:themeTint="BF" w:sz="8" w:space="0"/>
        <w:left w:val="single" w:color="00BBFF" w:themeColor="accent3" w:themeTint="BF" w:sz="8" w:space="0"/>
        <w:bottom w:val="single" w:color="00BBFF" w:themeColor="accent3" w:themeTint="BF" w:sz="8" w:space="0"/>
        <w:right w:val="single" w:color="00BBFF" w:themeColor="accent3" w:themeTint="BF" w:sz="8" w:space="0"/>
        <w:insideH w:val="single" w:color="00BBFF" w:themeColor="accent3" w:themeTint="BF" w:sz="8" w:space="0"/>
        <w:insideV w:val="single" w:color="00BBFF" w:themeColor="accent3" w:themeTint="BF" w:sz="8" w:space="0"/>
      </w:tblBorders>
    </w:tblPr>
    <w:tcPr>
      <w:shd w:val="clear" w:color="auto" w:fill="ABE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00BBFF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D1FF" w:themeFill="accent3" w:themeFillTint="7F"/>
      </w:tcPr>
    </w:tblStylePr>
    <w:tblStylePr w:type="band1Horz">
      <w:tblPr/>
      <w:tcPr>
        <w:shd w:val="clear" w:color="auto" w:fill="55D1FF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color="937DB5" w:themeColor="accent2" w:themeTint="BF" w:sz="8" w:space="0"/>
        <w:left w:val="single" w:color="937DB5" w:themeColor="accent2" w:themeTint="BF" w:sz="8" w:space="0"/>
        <w:bottom w:val="single" w:color="937DB5" w:themeColor="accent2" w:themeTint="BF" w:sz="8" w:space="0"/>
        <w:right w:val="single" w:color="937DB5" w:themeColor="accent2" w:themeTint="BF" w:sz="8" w:space="0"/>
        <w:insideH w:val="single" w:color="937DB5" w:themeColor="accent2" w:themeTint="BF" w:sz="8" w:space="0"/>
        <w:insideV w:val="single" w:color="937DB5" w:themeColor="accent2" w:themeTint="BF" w:sz="8" w:space="0"/>
      </w:tblBorders>
    </w:tblPr>
    <w:tcPr>
      <w:shd w:val="clear" w:color="auto" w:fill="DBD4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7DB5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A9CE" w:themeFill="accent2" w:themeFillTint="7F"/>
      </w:tcPr>
    </w:tblStylePr>
    <w:tblStylePr w:type="band1Horz">
      <w:tblPr/>
      <w:tcPr>
        <w:shd w:val="clear" w:color="auto" w:fill="B7A9CE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color="2EC4FF" w:themeColor="accent1" w:themeTint="BF" w:sz="8" w:space="0"/>
        <w:left w:val="single" w:color="2EC4FF" w:themeColor="accent1" w:themeTint="BF" w:sz="8" w:space="0"/>
        <w:bottom w:val="single" w:color="2EC4FF" w:themeColor="accent1" w:themeTint="BF" w:sz="8" w:space="0"/>
        <w:right w:val="single" w:color="2EC4FF" w:themeColor="accent1" w:themeTint="BF" w:sz="8" w:space="0"/>
        <w:insideH w:val="single" w:color="2EC4FF" w:themeColor="accent1" w:themeTint="BF" w:sz="8" w:space="0"/>
        <w:insideV w:val="single" w:color="2EC4FF" w:themeColor="accent1" w:themeTint="BF" w:sz="8" w:space="0"/>
      </w:tblBorders>
    </w:tblPr>
    <w:tcPr>
      <w:shd w:val="clear" w:color="auto" w:fill="BA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2EC4FF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4D8FF" w:themeFill="accent1" w:themeFillTint="7F"/>
      </w:tcPr>
    </w:tblStylePr>
    <w:tblStylePr w:type="band1Horz">
      <w:tblPr/>
      <w:tcPr>
        <w:shd w:val="clear" w:color="auto" w:fill="74D8FF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9B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AB115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A3283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A32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32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3283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B2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909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70E1E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70E1E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E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DB3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973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EAD1F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EAD1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D1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D1F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DA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3E5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5D7F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5D7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57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82B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4417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441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1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171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7E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527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7CAD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7CA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A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AD" w:themeFill="accent1" w:themeFillShade="BF"/>
      </w:tcPr>
    </w:tblStylePr>
  </w:style>
  <w:style w:type="paragraph" w:styleId="Bibliografie">
    <w:name w:val="Bibliography"/>
    <w:basedOn w:val="ZsysbasisMVO"/>
    <w:next w:val="BasistekstMVO"/>
    <w:uiPriority w:val="98"/>
    <w:semiHidden/>
    <w:rsid w:val="00E07762"/>
  </w:style>
  <w:style w:type="paragraph" w:styleId="Citaat">
    <w:name w:val="Quote"/>
    <w:basedOn w:val="ZsysbasisMVO"/>
    <w:next w:val="BasistekstMVO"/>
    <w:link w:val="CitaatChar"/>
    <w:uiPriority w:val="98"/>
    <w:semiHidden/>
    <w:rsid w:val="00E07762"/>
    <w:rPr>
      <w:i/>
      <w:iCs/>
    </w:rPr>
  </w:style>
  <w:style w:type="character" w:styleId="CitaatChar" w:customStyle="1">
    <w:name w:val="Citaat Char"/>
    <w:basedOn w:val="Standaardalinea-lettertype"/>
    <w:link w:val="Citaat"/>
    <w:uiPriority w:val="29"/>
    <w:semiHidden/>
    <w:rsid w:val="00F33259"/>
    <w:rPr>
      <w:rFonts w:ascii="Maiandra GD" w:hAnsi="Maiandra GD" w:cs="Maiandra GD"/>
      <w:i/>
      <w:iCs/>
      <w:color w:val="000000" w:themeColor="text1"/>
      <w:sz w:val="18"/>
      <w:szCs w:val="18"/>
    </w:rPr>
  </w:style>
  <w:style w:type="paragraph" w:styleId="Duidelijkcitaat">
    <w:name w:val="Intense Quote"/>
    <w:basedOn w:val="ZsysbasisMVO"/>
    <w:next w:val="BasistekstMVO"/>
    <w:link w:val="DuidelijkcitaatChar"/>
    <w:uiPriority w:val="98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styleId="DuidelijkcitaatChar" w:customStyle="1">
    <w:name w:val="Duidelijk citaat Char"/>
    <w:basedOn w:val="Standaardalinea-lettertype"/>
    <w:link w:val="Duidelijkcitaat"/>
    <w:uiPriority w:val="30"/>
    <w:semiHidden/>
    <w:rsid w:val="00F33259"/>
    <w:rPr>
      <w:rFonts w:ascii="Maiandra GD" w:hAnsi="Maiandra GD" w:cs="Maiandra GD"/>
      <w:b/>
      <w:bCs/>
      <w:i/>
      <w:iCs/>
      <w:sz w:val="18"/>
      <w:szCs w:val="18"/>
    </w:rPr>
  </w:style>
  <w:style w:type="character" w:styleId="Eindnootmarkering">
    <w:name w:val="endnote reference"/>
    <w:aliases w:val="Eindnootmarkering MVO"/>
    <w:basedOn w:val="Standaardalinea-lettertype"/>
    <w:uiPriority w:val="4"/>
    <w:rsid w:val="00E07762"/>
    <w:rPr>
      <w:vertAlign w:val="superscript"/>
    </w:rPr>
  </w:style>
  <w:style w:type="paragraph" w:styleId="Geenafstand">
    <w:name w:val="No Spacing"/>
    <w:basedOn w:val="ZsysbasisMVO"/>
    <w:next w:val="BasistekstMVO"/>
    <w:uiPriority w:val="98"/>
    <w:semiHidden/>
    <w:rsid w:val="00D27D0E"/>
  </w:style>
  <w:style w:type="character" w:styleId="HTMLCode">
    <w:name w:val="HTML Code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8"/>
    <w:semiHidden/>
    <w:rsid w:val="00E07762"/>
    <w:rPr>
      <w:i/>
      <w:iCs/>
    </w:rPr>
  </w:style>
  <w:style w:type="character" w:styleId="HTMLVariable">
    <w:name w:val="HTML Variable"/>
    <w:basedOn w:val="Standaardalinea-lettertype"/>
    <w:uiPriority w:val="98"/>
    <w:semiHidden/>
    <w:rsid w:val="00E07762"/>
    <w:rPr>
      <w:i/>
      <w:iCs/>
    </w:rPr>
  </w:style>
  <w:style w:type="character" w:styleId="HTML-acroniem">
    <w:name w:val="HTML Acronym"/>
    <w:basedOn w:val="Standaardalinea-lettertype"/>
    <w:uiPriority w:val="98"/>
    <w:semiHidden/>
    <w:rsid w:val="00E07762"/>
  </w:style>
  <w:style w:type="character" w:styleId="HTML-citaat">
    <w:name w:val="HTML Cite"/>
    <w:basedOn w:val="Standaardalinea-lettertype"/>
    <w:uiPriority w:val="98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uiPriority w:val="98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uiPriority w:val="98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MVO"/>
    <w:next w:val="BasistekstMVO"/>
    <w:uiPriority w:val="98"/>
    <w:semiHidden/>
    <w:unhideWhenUsed/>
    <w:rsid w:val="00FC3FA5"/>
    <w:pPr>
      <w:keepLines/>
      <w:spacing w:before="480"/>
    </w:pPr>
    <w:rPr>
      <w:rFonts w:asciiTheme="majorHAnsi" w:hAnsiTheme="majorHAnsi" w:eastAsiaTheme="majorEastAsia" w:cstheme="majorBidi"/>
      <w:sz w:val="28"/>
      <w:szCs w:val="28"/>
    </w:rPr>
  </w:style>
  <w:style w:type="paragraph" w:styleId="Lijstalinea">
    <w:name w:val="List Paragraph"/>
    <w:basedOn w:val="ZsysbasisMVO"/>
    <w:next w:val="BasistekstMVO"/>
    <w:uiPriority w:val="98"/>
    <w:semiHidden/>
    <w:rsid w:val="00E7078D"/>
    <w:pPr>
      <w:ind w:left="720"/>
    </w:pPr>
  </w:style>
  <w:style w:type="character" w:styleId="Nadruk">
    <w:name w:val="Emphasis"/>
    <w:basedOn w:val="Standaardalinea-lettertype"/>
    <w:uiPriority w:val="98"/>
    <w:semiHidden/>
    <w:rsid w:val="00E07762"/>
    <w:rPr>
      <w:i/>
      <w:iCs/>
    </w:rPr>
  </w:style>
  <w:style w:type="character" w:styleId="Regelnummer">
    <w:name w:val="line number"/>
    <w:basedOn w:val="Standaardalinea-lettertype"/>
    <w:uiPriority w:val="98"/>
    <w:semiHidden/>
    <w:rsid w:val="00E07762"/>
  </w:style>
  <w:style w:type="numbering" w:styleId="KopnummeringMVO" w:customStyle="1">
    <w:name w:val="Kopnummering MVO"/>
    <w:uiPriority w:val="4"/>
    <w:semiHidden/>
    <w:rsid w:val="00345315"/>
    <w:pPr>
      <w:numPr>
        <w:numId w:val="9"/>
      </w:numPr>
    </w:pPr>
  </w:style>
  <w:style w:type="paragraph" w:styleId="ZsyseenpuntMVO" w:customStyle="1">
    <w:name w:val="Zsyseenpunt MVO"/>
    <w:basedOn w:val="ZsysbasisMVO"/>
    <w:uiPriority w:val="4"/>
    <w:semiHidden/>
    <w:rsid w:val="00756C31"/>
    <w:pPr>
      <w:spacing w:line="20" w:lineRule="exact"/>
    </w:pPr>
    <w:rPr>
      <w:sz w:val="2"/>
    </w:rPr>
  </w:style>
  <w:style w:type="paragraph" w:styleId="ZsysbasisdocumentgegevensMVO" w:customStyle="1">
    <w:name w:val="Zsysbasisdocumentgegevens MVO"/>
    <w:basedOn w:val="ZsysbasisMVO"/>
    <w:next w:val="BasistekstMVO"/>
    <w:uiPriority w:val="4"/>
    <w:semiHidden/>
    <w:rsid w:val="00312EBD"/>
    <w:pPr>
      <w:spacing w:line="200" w:lineRule="exact"/>
    </w:pPr>
    <w:rPr>
      <w:noProof/>
      <w:sz w:val="16"/>
    </w:rPr>
  </w:style>
  <w:style w:type="paragraph" w:styleId="DocumentgegevenskopjeMVO" w:customStyle="1">
    <w:name w:val="Documentgegevens kopje MVO"/>
    <w:basedOn w:val="ZsysbasisdocumentgegevensMVO"/>
    <w:uiPriority w:val="4"/>
    <w:rsid w:val="00756C31"/>
  </w:style>
  <w:style w:type="paragraph" w:styleId="DocumentgegevensMVO" w:customStyle="1">
    <w:name w:val="Documentgegevens MVO"/>
    <w:basedOn w:val="ZsysbasisdocumentgegevensMVO"/>
    <w:uiPriority w:val="4"/>
    <w:rsid w:val="00756C31"/>
  </w:style>
  <w:style w:type="paragraph" w:styleId="DocumentgegevensdatumMVO" w:customStyle="1">
    <w:name w:val="Documentgegevens datum MVO"/>
    <w:basedOn w:val="ZsysbasisdocumentgegevensMVO"/>
    <w:uiPriority w:val="4"/>
    <w:rsid w:val="00756C31"/>
  </w:style>
  <w:style w:type="paragraph" w:styleId="DocumentgegevensonderwerpMVO" w:customStyle="1">
    <w:name w:val="Documentgegevens onderwerp MVO"/>
    <w:basedOn w:val="ZsysbasisdocumentgegevensMVO"/>
    <w:uiPriority w:val="4"/>
    <w:rsid w:val="00312EBD"/>
    <w:pPr>
      <w:spacing w:line="245" w:lineRule="exact"/>
    </w:pPr>
    <w:rPr>
      <w:b/>
      <w:noProof w:val="0"/>
      <w:sz w:val="20"/>
    </w:rPr>
  </w:style>
  <w:style w:type="paragraph" w:styleId="DocumentgegevenskenmerkMVO" w:customStyle="1">
    <w:name w:val="Documentgegevens kenmerk MVO"/>
    <w:basedOn w:val="ZsysbasisdocumentgegevensMVO"/>
    <w:uiPriority w:val="4"/>
    <w:rsid w:val="00756C31"/>
  </w:style>
  <w:style w:type="paragraph" w:styleId="PaginanummerMVO" w:customStyle="1">
    <w:name w:val="Paginanummer MVO"/>
    <w:basedOn w:val="ZsysbasisdocumentgegevensMVO"/>
    <w:uiPriority w:val="4"/>
    <w:rsid w:val="00BC5AD8"/>
    <w:pPr>
      <w:spacing w:before="180"/>
    </w:pPr>
  </w:style>
  <w:style w:type="paragraph" w:styleId="AfzendergegevensMVO" w:customStyle="1">
    <w:name w:val="Afzendergegevens MVO"/>
    <w:basedOn w:val="ZsysbasisdocumentgegevensMVO"/>
    <w:uiPriority w:val="4"/>
    <w:rsid w:val="00952A97"/>
    <w:pPr>
      <w:spacing w:line="192" w:lineRule="exact"/>
    </w:pPr>
    <w:rPr>
      <w:color w:val="00A7E7"/>
    </w:rPr>
  </w:style>
  <w:style w:type="paragraph" w:styleId="AfzendergegevenskopjeMVO" w:customStyle="1">
    <w:name w:val="Afzendergegevens kopje MVO"/>
    <w:basedOn w:val="ZsysbasisdocumentgegevensMVO"/>
    <w:uiPriority w:val="4"/>
    <w:rsid w:val="00135E7B"/>
  </w:style>
  <w:style w:type="numbering" w:styleId="OpsommingtekenMVO" w:customStyle="1">
    <w:name w:val="Opsomming teken MVO"/>
    <w:uiPriority w:val="4"/>
    <w:semiHidden/>
    <w:rsid w:val="00AD44F1"/>
    <w:pPr>
      <w:numPr>
        <w:numId w:val="10"/>
      </w:numPr>
    </w:pPr>
  </w:style>
  <w:style w:type="paragraph" w:styleId="AlineavoorafbeeldingMVO" w:customStyle="1">
    <w:name w:val="Alinea voor afbeelding MVO"/>
    <w:basedOn w:val="ZsysbasisMVO"/>
    <w:next w:val="BasistekstMVO"/>
    <w:uiPriority w:val="4"/>
    <w:qFormat/>
    <w:rsid w:val="00BB239A"/>
  </w:style>
  <w:style w:type="paragraph" w:styleId="TitelMVO" w:customStyle="1">
    <w:name w:val="Titel MVO"/>
    <w:basedOn w:val="ZsysbasisMVO"/>
    <w:uiPriority w:val="4"/>
    <w:qFormat/>
    <w:rsid w:val="000E1539"/>
    <w:pPr>
      <w:keepLines/>
    </w:pPr>
  </w:style>
  <w:style w:type="paragraph" w:styleId="SubtitelMVO" w:customStyle="1">
    <w:name w:val="Subtitel MVO"/>
    <w:basedOn w:val="ZsysbasisMVO"/>
    <w:uiPriority w:val="4"/>
    <w:qFormat/>
    <w:rsid w:val="000E1539"/>
    <w:pPr>
      <w:keepLines/>
    </w:pPr>
  </w:style>
  <w:style w:type="numbering" w:styleId="BijlagenummeringMVO" w:customStyle="1">
    <w:name w:val="Bijlagenummering MVO"/>
    <w:uiPriority w:val="4"/>
    <w:semiHidden/>
    <w:rsid w:val="00345315"/>
    <w:pPr>
      <w:numPr>
        <w:numId w:val="13"/>
      </w:numPr>
    </w:pPr>
  </w:style>
  <w:style w:type="paragraph" w:styleId="Bijlagekop1MVO" w:customStyle="1">
    <w:name w:val="Bijlage kop 1 MVO"/>
    <w:basedOn w:val="ZsysbasisMVO"/>
    <w:next w:val="BasistekstMVO"/>
    <w:uiPriority w:val="4"/>
    <w:qFormat/>
    <w:rsid w:val="00345315"/>
    <w:pPr>
      <w:keepNext/>
      <w:keepLines/>
      <w:numPr>
        <w:numId w:val="48"/>
      </w:numPr>
      <w:tabs>
        <w:tab w:val="left" w:pos="709"/>
      </w:tabs>
      <w:outlineLvl w:val="0"/>
    </w:pPr>
    <w:rPr>
      <w:b/>
      <w:sz w:val="24"/>
    </w:rPr>
  </w:style>
  <w:style w:type="paragraph" w:styleId="Bijlagekop2MVO" w:customStyle="1">
    <w:name w:val="Bijlage kop 2 MVO"/>
    <w:basedOn w:val="ZsysbasisMVO"/>
    <w:next w:val="BasistekstMVO"/>
    <w:uiPriority w:val="4"/>
    <w:qFormat/>
    <w:rsid w:val="00345315"/>
    <w:pPr>
      <w:keepNext/>
      <w:keepLines/>
      <w:numPr>
        <w:ilvl w:val="1"/>
        <w:numId w:val="48"/>
      </w:numPr>
      <w:outlineLvl w:val="1"/>
    </w:pPr>
    <w:rPr>
      <w:b/>
    </w:rPr>
  </w:style>
  <w:style w:type="paragraph" w:styleId="Onderwerpvanopmerking">
    <w:name w:val="annotation subject"/>
    <w:basedOn w:val="ZsysbasisMVO"/>
    <w:next w:val="BasistekstMVO"/>
    <w:link w:val="OnderwerpvanopmerkingChar"/>
    <w:uiPriority w:val="98"/>
    <w:semiHidden/>
    <w:rsid w:val="00E7078D"/>
    <w:rPr>
      <w:b/>
      <w:bCs/>
      <w:szCs w:val="20"/>
    </w:rPr>
  </w:style>
  <w:style w:type="character" w:styleId="OnderwerpvanopmerkingChar" w:customStyle="1">
    <w:name w:val="Onderwerp van opmerking Char"/>
    <w:basedOn w:val="TekstopmerkingChar"/>
    <w:link w:val="Onderwerpvanopmerking"/>
    <w:rsid w:val="00E7078D"/>
    <w:rPr>
      <w:rFonts w:cs="Maiandra GD" w:asciiTheme="minorHAnsi" w:hAnsiTheme="minorHAnsi"/>
      <w:b/>
      <w:bCs/>
      <w:color w:val="000000" w:themeColor="text1"/>
      <w:sz w:val="18"/>
      <w:szCs w:val="18"/>
    </w:rPr>
  </w:style>
  <w:style w:type="character" w:styleId="Plattetekst2Char" w:customStyle="1">
    <w:name w:val="Platte tekst 2 Char"/>
    <w:basedOn w:val="Standaardalinea-lettertype"/>
    <w:link w:val="Plattetekst2"/>
    <w:rsid w:val="00E7078D"/>
    <w:rPr>
      <w:rFonts w:ascii="Maiandra GD" w:hAnsi="Maiandra GD" w:cs="Maiandra GD"/>
      <w:sz w:val="18"/>
      <w:szCs w:val="18"/>
    </w:rPr>
  </w:style>
  <w:style w:type="character" w:styleId="PlattetekstChar" w:customStyle="1">
    <w:name w:val="Platte tekst Char"/>
    <w:basedOn w:val="ZsysbasisMVOChar"/>
    <w:link w:val="Plattetekst"/>
    <w:semiHidden/>
    <w:rsid w:val="00E7078D"/>
    <w:rPr>
      <w:rFonts w:cs="Maiandra GD" w:asciiTheme="minorHAnsi" w:hAnsiTheme="minorHAnsi"/>
      <w:color w:val="000000" w:themeColor="text1"/>
      <w:sz w:val="18"/>
      <w:szCs w:val="18"/>
    </w:rPr>
  </w:style>
  <w:style w:type="character" w:styleId="Platteteksteersteinspringing2Char" w:customStyle="1">
    <w:name w:val="Platte tekst eerste inspringing 2 Char"/>
    <w:basedOn w:val="PlattetekstinspringenChar"/>
    <w:link w:val="Platteteksteersteinspringing2"/>
    <w:rsid w:val="00E7078D"/>
    <w:rPr>
      <w:rFonts w:ascii="Maiandra GD" w:hAnsi="Maiandra GD" w:cs="Maiandra GD"/>
      <w:sz w:val="18"/>
      <w:szCs w:val="18"/>
    </w:rPr>
  </w:style>
  <w:style w:type="paragraph" w:styleId="Plattetekstinspringen2">
    <w:name w:val="Body Text Indent 2"/>
    <w:basedOn w:val="ZsysbasisMVO"/>
    <w:next w:val="BasistekstMVO"/>
    <w:link w:val="Plattetekstinspringen2Char"/>
    <w:uiPriority w:val="98"/>
    <w:semiHidden/>
    <w:rsid w:val="00E7078D"/>
    <w:pPr>
      <w:ind w:left="284"/>
    </w:pPr>
  </w:style>
  <w:style w:type="character" w:styleId="Plattetekstinspringen2Char" w:customStyle="1">
    <w:name w:val="Platte tekst inspringen 2 Char"/>
    <w:basedOn w:val="Standaardalinea-lettertype"/>
    <w:link w:val="Plattetekstinspringen2"/>
    <w:rsid w:val="00E7078D"/>
    <w:rPr>
      <w:rFonts w:ascii="Maiandra GD" w:hAnsi="Maiandra GD" w:cs="Maiandra GD"/>
      <w:sz w:val="18"/>
      <w:szCs w:val="18"/>
    </w:rPr>
  </w:style>
  <w:style w:type="paragraph" w:styleId="Plattetekstinspringen3">
    <w:name w:val="Body Text Indent 3"/>
    <w:basedOn w:val="ZsysbasisMVO"/>
    <w:next w:val="BasistekstMVO"/>
    <w:link w:val="Plattetekstinspringen3Char"/>
    <w:uiPriority w:val="98"/>
    <w:semiHidden/>
    <w:rsid w:val="00E7078D"/>
    <w:pPr>
      <w:ind w:left="284"/>
    </w:pPr>
    <w:rPr>
      <w:szCs w:val="16"/>
    </w:rPr>
  </w:style>
  <w:style w:type="character" w:styleId="Plattetekstinspringen3Char" w:customStyle="1">
    <w:name w:val="Platte tekst inspringen 3 Char"/>
    <w:basedOn w:val="Standaardalinea-lettertype"/>
    <w:link w:val="Plattetekstinspringen3"/>
    <w:rsid w:val="00E7078D"/>
    <w:rPr>
      <w:rFonts w:ascii="Maiandra GD" w:hAnsi="Maiandra GD" w:cs="Maiandra GD"/>
      <w:sz w:val="18"/>
      <w:szCs w:val="16"/>
    </w:rPr>
  </w:style>
  <w:style w:type="paragraph" w:styleId="Lijstmetafbeeldingen">
    <w:name w:val="table of figures"/>
    <w:basedOn w:val="Standaard"/>
    <w:next w:val="Standaard"/>
    <w:uiPriority w:val="98"/>
    <w:semiHidden/>
    <w:rsid w:val="00DD2A9E"/>
  </w:style>
  <w:style w:type="table" w:styleId="TabelzonderopmaakMVO" w:customStyle="1">
    <w:name w:val="Tabel zonder opmaak MVO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styleId="ZsysbasistocMVO" w:customStyle="1">
    <w:name w:val="Zsysbasistoc MVO"/>
    <w:basedOn w:val="ZsysbasisMVO"/>
    <w:next w:val="BasistekstMVO"/>
    <w:uiPriority w:val="4"/>
    <w:semiHidden/>
    <w:rsid w:val="00364B2C"/>
    <w:pPr>
      <w:ind w:left="709" w:right="567" w:hanging="709"/>
    </w:pPr>
  </w:style>
  <w:style w:type="numbering" w:styleId="AgendapuntlijstMVO" w:customStyle="1">
    <w:name w:val="Agendapunt (lijst) MVO"/>
    <w:uiPriority w:val="4"/>
    <w:semiHidden/>
    <w:rsid w:val="001C6232"/>
    <w:pPr>
      <w:numPr>
        <w:numId w:val="30"/>
      </w:numPr>
    </w:pPr>
  </w:style>
  <w:style w:type="paragraph" w:styleId="AgendapuntMVO" w:customStyle="1">
    <w:name w:val="Agendapunt MVO"/>
    <w:basedOn w:val="ZsysbasisMVO"/>
    <w:uiPriority w:val="4"/>
    <w:rsid w:val="001C6232"/>
    <w:pPr>
      <w:numPr>
        <w:numId w:val="31"/>
      </w:numPr>
    </w:pPr>
  </w:style>
  <w:style w:type="paragraph" w:styleId="ZsysbasistabeltekstMVO" w:customStyle="1">
    <w:name w:val="Zsysbasistabeltekst MVO"/>
    <w:basedOn w:val="ZsysbasisMVO"/>
    <w:next w:val="TabeltekstMVO"/>
    <w:uiPriority w:val="4"/>
    <w:semiHidden/>
    <w:rsid w:val="00312D26"/>
  </w:style>
  <w:style w:type="paragraph" w:styleId="TabeltekstMVO" w:customStyle="1">
    <w:name w:val="Tabeltekst MVO"/>
    <w:basedOn w:val="ZsysbasistabeltekstMVO"/>
    <w:uiPriority w:val="4"/>
    <w:rsid w:val="00312D26"/>
  </w:style>
  <w:style w:type="paragraph" w:styleId="TabelkopjeMVO" w:customStyle="1">
    <w:name w:val="Tabelkopje MVO"/>
    <w:basedOn w:val="ZsysbasistabeltekstMVO"/>
    <w:next w:val="TabeltekstMVO"/>
    <w:uiPriority w:val="4"/>
    <w:rsid w:val="00312D26"/>
  </w:style>
  <w:style w:type="paragraph" w:styleId="DocumentnaamMVO" w:customStyle="1">
    <w:name w:val="Documentnaam MVO"/>
    <w:basedOn w:val="ZsysbasisMVO"/>
    <w:next w:val="BasistekstMVO"/>
    <w:uiPriority w:val="4"/>
    <w:rsid w:val="00B30352"/>
  </w:style>
  <w:style w:type="character" w:styleId="Hashtag1" w:customStyle="1">
    <w:name w:val="Hashtag1"/>
    <w:basedOn w:val="Standaardalinea-lettertype"/>
    <w:uiPriority w:val="98"/>
    <w:semiHidden/>
    <w:unhideWhenUsed/>
    <w:rsid w:val="00DC6053"/>
    <w:rPr>
      <w:color w:val="2B579A"/>
      <w:shd w:val="clear" w:color="auto" w:fill="E6E6E6"/>
    </w:rPr>
  </w:style>
  <w:style w:type="character" w:styleId="Slimmehyperlink1" w:customStyle="1">
    <w:name w:val="Slimme hyperlink1"/>
    <w:basedOn w:val="Standaardalinea-lettertype"/>
    <w:uiPriority w:val="98"/>
    <w:semiHidden/>
    <w:unhideWhenUsed/>
    <w:rsid w:val="00DC6053"/>
    <w:rPr>
      <w:u w:val="dotted"/>
    </w:rPr>
  </w:style>
  <w:style w:type="character" w:styleId="Vermelding1" w:customStyle="1">
    <w:name w:val="Vermelding1"/>
    <w:basedOn w:val="Standaardalinea-lettertype"/>
    <w:uiPriority w:val="98"/>
    <w:semiHidden/>
    <w:unhideWhenUsed/>
    <w:rsid w:val="00DC60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-thema">
  <a:themeElements>
    <a:clrScheme name="Kleuren MVO Nederland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A7E7"/>
      </a:accent1>
      <a:accent2>
        <a:srgbClr val="715798"/>
      </a:accent2>
      <a:accent3>
        <a:srgbClr val="007DAA"/>
      </a:accent3>
      <a:accent4>
        <a:srgbClr val="CADB36"/>
      </a:accent4>
      <a:accent5>
        <a:srgbClr val="ED1B2F"/>
      </a:accent5>
      <a:accent6>
        <a:srgbClr val="F389B8"/>
      </a:accent6>
      <a:hlink>
        <a:srgbClr val="000000"/>
      </a:hlink>
      <a:folHlink>
        <a:srgbClr val="000000"/>
      </a:folHlink>
    </a:clrScheme>
    <a:fontScheme name="Lettertypen MVO Word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1397B3D1F9204882569A2195EFD5FC" ma:contentTypeVersion="11" ma:contentTypeDescription="Create a new document." ma:contentTypeScope="" ma:versionID="d78c49a1e80e0790cd90c1eafdb152da">
  <xsd:schema xmlns:xsd="http://www.w3.org/2001/XMLSchema" xmlns:xs="http://www.w3.org/2001/XMLSchema" xmlns:p="http://schemas.microsoft.com/office/2006/metadata/properties" xmlns:ns2="0ee53960-ce4a-49b5-8b4a-6909266d3ae6" xmlns:ns3="3cca2db7-70ef-4fb4-ad3f-85ce584cfd9c" targetNamespace="http://schemas.microsoft.com/office/2006/metadata/properties" ma:root="true" ma:fieldsID="6063123b3db184b674cffaf040a9ccf6" ns2:_="" ns3:_="">
    <xsd:import namespace="0ee53960-ce4a-49b5-8b4a-6909266d3ae6"/>
    <xsd:import namespace="3cca2db7-70ef-4fb4-ad3f-85ce584cfd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3960-ce4a-49b5-8b4a-6909266d3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a2db7-70ef-4fb4-ad3f-85ce584cfd9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E5049-7F25-4784-8D21-57AF28A65E16}"/>
</file>

<file path=customXml/itemProps2.xml><?xml version="1.0" encoding="utf-8"?>
<ds:datastoreItem xmlns:ds="http://schemas.openxmlformats.org/officeDocument/2006/customXml" ds:itemID="{4917BCEB-CD56-4D21-B656-5F8DB8408A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CB1418-78B7-4208-AAA3-79230F89D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5CA4798-6871-4849-A1D6-6EED92387C2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Fioen van Balgooi</dc:creator>
  <keywords/>
  <dc:description/>
  <lastModifiedBy>Fioen van Balgooi</lastModifiedBy>
  <revision>18</revision>
  <lastPrinted>2009-10-06T11:51:00.0000000Z</lastPrinted>
  <dcterms:created xsi:type="dcterms:W3CDTF">2020-05-18T10:46:00.0000000Z</dcterms:created>
  <dcterms:modified xsi:type="dcterms:W3CDTF">2020-05-27T07:17:57.8514922Z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Normal.dotm</vt:lpwstr>
  </property>
  <property fmtid="{D5CDD505-2E9C-101B-9397-08002B2CF9AE}" pid="3" name="ContentTypeId">
    <vt:lpwstr>0x010100D01397B3D1F9204882569A2195EFD5FC</vt:lpwstr>
  </property>
</Properties>
</file>